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6C" w:rsidRPr="00CE4650" w:rsidRDefault="005A3A6C" w:rsidP="005A3A6C">
      <w:pPr>
        <w:tabs>
          <w:tab w:val="left" w:pos="4479"/>
        </w:tabs>
        <w:spacing w:after="120"/>
        <w:rPr>
          <w:rFonts w:ascii="FormataBQ-Light" w:hAnsi="FormataBQ-Light"/>
          <w:color w:val="auto"/>
          <w:spacing w:val="20"/>
          <w:sz w:val="52"/>
          <w:szCs w:val="52"/>
          <w:lang w:val="en-US"/>
        </w:rPr>
      </w:pPr>
      <w:bookmarkStart w:id="0" w:name="_Toc405302636"/>
      <w:r>
        <w:rPr>
          <w:rFonts w:ascii="FormataBQ-Light" w:hAnsi="FormataBQ-Light"/>
          <w:color w:val="auto"/>
          <w:spacing w:val="20"/>
          <w:sz w:val="52"/>
          <w:szCs w:val="52"/>
          <w:lang w:val="en-US"/>
        </w:rPr>
        <w:t>Checklist: FEP Organization Process</w:t>
      </w:r>
      <w:bookmarkEnd w:id="0"/>
    </w:p>
    <w:p w:rsidR="005A3A6C" w:rsidRPr="00123411" w:rsidRDefault="005A3A6C" w:rsidP="005A3A6C">
      <w:pPr>
        <w:spacing w:line="276" w:lineRule="auto"/>
        <w:ind w:right="1276"/>
        <w:rPr>
          <w:rFonts w:ascii="FormataBQ-Light" w:hAnsi="FormataBQ-Light"/>
          <w:color w:val="1F497D"/>
          <w:spacing w:val="20"/>
          <w:sz w:val="18"/>
          <w:szCs w:val="52"/>
          <w:lang w:val="en-US"/>
        </w:rPr>
      </w:pPr>
      <w:r w:rsidRPr="00123411">
        <w:rPr>
          <w:rFonts w:ascii="FormataBQ-Light" w:hAnsi="FormataBQ-Light"/>
          <w:color w:val="1F497D"/>
          <w:spacing w:val="20"/>
          <w:sz w:val="18"/>
          <w:szCs w:val="52"/>
          <w:lang w:val="en-US"/>
        </w:rPr>
        <w:t xml:space="preserve">All communication templates can be found in the </w:t>
      </w:r>
      <w:r w:rsidR="00123411" w:rsidRPr="00123411">
        <w:rPr>
          <w:rFonts w:ascii="FormataBQ-Light" w:hAnsi="FormataBQ-Light"/>
          <w:color w:val="1F497D"/>
          <w:spacing w:val="20"/>
          <w:sz w:val="18"/>
          <w:szCs w:val="52"/>
          <w:u w:val="single"/>
          <w:lang w:val="en-US"/>
        </w:rPr>
        <w:t xml:space="preserve">FEP Organizer Support </w:t>
      </w:r>
      <w:r w:rsidRPr="00123411">
        <w:rPr>
          <w:rFonts w:ascii="FormataBQ-Light" w:hAnsi="FormataBQ-Light"/>
          <w:color w:val="1F497D"/>
          <w:spacing w:val="20"/>
          <w:sz w:val="18"/>
          <w:szCs w:val="52"/>
          <w:u w:val="single"/>
          <w:lang w:val="en-US"/>
        </w:rPr>
        <w:t>Package</w:t>
      </w:r>
      <w:r w:rsidRPr="00123411">
        <w:rPr>
          <w:rFonts w:ascii="FormataBQ-Light" w:hAnsi="FormataBQ-Light"/>
          <w:color w:val="1F497D"/>
          <w:spacing w:val="20"/>
          <w:sz w:val="18"/>
          <w:szCs w:val="52"/>
          <w:lang w:val="en-US"/>
        </w:rPr>
        <w:t xml:space="preserve">. 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513"/>
        <w:gridCol w:w="567"/>
      </w:tblGrid>
      <w:tr w:rsidR="005A3A6C" w:rsidRPr="00587872" w:rsidTr="00B83BD9">
        <w:tc>
          <w:tcPr>
            <w:tcW w:w="1701" w:type="dxa"/>
            <w:shd w:val="clear" w:color="auto" w:fill="auto"/>
          </w:tcPr>
          <w:p w:rsidR="005A3A6C" w:rsidRPr="00454F60" w:rsidRDefault="005A3A6C" w:rsidP="00B83BD9">
            <w:pPr>
              <w:spacing w:before="20" w:after="20" w:line="280" w:lineRule="exact"/>
              <w:rPr>
                <w:rFonts w:ascii="FormataBQ-Medium" w:hAnsi="FormataBQ-Medium"/>
                <w:color w:val="29529B"/>
                <w:sz w:val="18"/>
                <w:szCs w:val="18"/>
                <w:lang w:val="en-US"/>
              </w:rPr>
            </w:pPr>
            <w:r w:rsidRPr="00454F60">
              <w:rPr>
                <w:rFonts w:ascii="FormataBQ-Medium" w:hAnsi="FormataBQ-Medium"/>
                <w:color w:val="29529B"/>
                <w:sz w:val="18"/>
                <w:szCs w:val="18"/>
                <w:lang w:val="en-US"/>
              </w:rPr>
              <w:t>Course Name</w:t>
            </w:r>
            <w:r>
              <w:rPr>
                <w:rFonts w:ascii="FormataBQ-Medium" w:hAnsi="FormataBQ-Medium"/>
                <w:color w:val="29529B"/>
                <w:sz w:val="18"/>
                <w:szCs w:val="18"/>
                <w:lang w:val="en-US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5A3A6C" w:rsidRPr="00587872" w:rsidRDefault="005A3A6C" w:rsidP="00B83BD9">
            <w:pPr>
              <w:tabs>
                <w:tab w:val="left" w:pos="1003"/>
              </w:tabs>
              <w:spacing w:before="20" w:after="20" w:line="280" w:lineRule="exact"/>
              <w:rPr>
                <w:rFonts w:ascii="FormataBQ-Light" w:hAnsi="FormataBQ-Light"/>
                <w:sz w:val="18"/>
                <w:szCs w:val="18"/>
                <w:lang w:val="en-US"/>
              </w:rPr>
            </w:pPr>
            <w:r>
              <w:rPr>
                <w:rFonts w:ascii="FormataBQ-Light" w:hAnsi="FormataBQ-Light"/>
                <w:sz w:val="18"/>
                <w:szCs w:val="18"/>
                <w:lang w:val="en-US"/>
              </w:rPr>
              <w:t>_________________________________________________________________________</w:t>
            </w:r>
          </w:p>
        </w:tc>
        <w:tc>
          <w:tcPr>
            <w:tcW w:w="567" w:type="dxa"/>
            <w:shd w:val="clear" w:color="auto" w:fill="auto"/>
          </w:tcPr>
          <w:p w:rsidR="005A3A6C" w:rsidRPr="00C917FF" w:rsidRDefault="005A3A6C" w:rsidP="00B83BD9">
            <w:pPr>
              <w:tabs>
                <w:tab w:val="left" w:pos="4479"/>
              </w:tabs>
              <w:spacing w:before="20" w:after="20" w:line="280" w:lineRule="exact"/>
              <w:jc w:val="center"/>
              <w:rPr>
                <w:rFonts w:ascii="FormataBQ-Medium" w:hAnsi="FormataBQ-Medium"/>
                <w:szCs w:val="18"/>
              </w:rPr>
            </w:pPr>
          </w:p>
        </w:tc>
      </w:tr>
      <w:tr w:rsidR="005A3A6C" w:rsidRPr="00587872" w:rsidTr="00B83BD9">
        <w:tc>
          <w:tcPr>
            <w:tcW w:w="1701" w:type="dxa"/>
            <w:tcBorders>
              <w:bottom w:val="single" w:sz="12" w:space="0" w:color="A6A6A6"/>
            </w:tcBorders>
            <w:shd w:val="clear" w:color="auto" w:fill="auto"/>
          </w:tcPr>
          <w:p w:rsidR="005A3A6C" w:rsidRPr="00454F60" w:rsidRDefault="005A3A6C" w:rsidP="00B83BD9">
            <w:pPr>
              <w:spacing w:before="20" w:after="20" w:line="280" w:lineRule="exact"/>
              <w:rPr>
                <w:rFonts w:ascii="FormataBQ-Medium" w:hAnsi="FormataBQ-Medium"/>
                <w:color w:val="29529B"/>
                <w:sz w:val="18"/>
                <w:szCs w:val="18"/>
                <w:lang w:val="en-US"/>
              </w:rPr>
            </w:pPr>
            <w:r>
              <w:rPr>
                <w:rFonts w:ascii="FormataBQ-Medium" w:hAnsi="FormataBQ-Medium"/>
                <w:color w:val="29529B"/>
                <w:sz w:val="18"/>
                <w:szCs w:val="18"/>
                <w:lang w:val="en-US"/>
              </w:rPr>
              <w:t>Project Code:</w:t>
            </w:r>
            <w:r>
              <w:rPr>
                <w:rFonts w:ascii="FormataBQ-Medium" w:hAnsi="FormataBQ-Medium"/>
                <w:color w:val="29529B"/>
                <w:sz w:val="18"/>
                <w:szCs w:val="18"/>
                <w:lang w:val="en-US"/>
              </w:rPr>
              <w:br/>
            </w:r>
          </w:p>
        </w:tc>
        <w:tc>
          <w:tcPr>
            <w:tcW w:w="7513" w:type="dxa"/>
            <w:tcBorders>
              <w:bottom w:val="single" w:sz="12" w:space="0" w:color="A6A6A6"/>
            </w:tcBorders>
            <w:shd w:val="clear" w:color="auto" w:fill="auto"/>
          </w:tcPr>
          <w:p w:rsidR="005A3A6C" w:rsidRPr="00123411" w:rsidRDefault="005A3A6C" w:rsidP="00B83BD9">
            <w:pPr>
              <w:tabs>
                <w:tab w:val="left" w:pos="4479"/>
              </w:tabs>
              <w:spacing w:before="20" w:after="20" w:line="280" w:lineRule="exact"/>
              <w:rPr>
                <w:rFonts w:ascii="FormataBQ-Light" w:hAnsi="FormataBQ-Light"/>
                <w:sz w:val="18"/>
                <w:szCs w:val="18"/>
                <w:lang w:val="en-US"/>
              </w:rPr>
            </w:pPr>
            <w:r>
              <w:rPr>
                <w:rFonts w:ascii="FormataBQ-Light" w:hAnsi="FormataBQ-Light"/>
                <w:sz w:val="18"/>
                <w:szCs w:val="18"/>
                <w:lang w:val="en-US"/>
              </w:rPr>
              <w:t xml:space="preserve">___ ___ ___ ___ ___ ___ </w:t>
            </w:r>
            <w:r w:rsidR="00123411">
              <w:rPr>
                <w:rFonts w:ascii="FormataBQ-Medium" w:hAnsi="FormataBQ-Medium"/>
                <w:color w:val="29529B"/>
                <w:sz w:val="18"/>
                <w:szCs w:val="18"/>
                <w:lang w:val="en-US"/>
              </w:rPr>
              <w:t xml:space="preserve">Course </w:t>
            </w:r>
            <w:r w:rsidR="00E21ADA">
              <w:rPr>
                <w:rFonts w:ascii="FormataBQ-Medium" w:hAnsi="FormataBQ-Medium"/>
                <w:color w:val="29529B"/>
                <w:sz w:val="18"/>
                <w:szCs w:val="18"/>
                <w:lang w:val="en-US"/>
              </w:rPr>
              <w:t>Organizer: _______</w:t>
            </w:r>
            <w:r>
              <w:rPr>
                <w:rFonts w:ascii="FormataBQ-Light" w:hAnsi="FormataBQ-Light"/>
                <w:sz w:val="18"/>
                <w:szCs w:val="18"/>
                <w:lang w:val="en-US"/>
              </w:rPr>
              <w:t>______________________</w:t>
            </w:r>
            <w:r w:rsidR="00123411">
              <w:rPr>
                <w:rFonts w:ascii="FormataBQ-Light" w:hAnsi="FormataBQ-Light"/>
                <w:sz w:val="18"/>
                <w:szCs w:val="18"/>
                <w:lang w:val="en-US"/>
              </w:rPr>
              <w:t xml:space="preserve">_____  </w:t>
            </w:r>
          </w:p>
        </w:tc>
        <w:tc>
          <w:tcPr>
            <w:tcW w:w="567" w:type="dxa"/>
            <w:tcBorders>
              <w:bottom w:val="single" w:sz="12" w:space="0" w:color="A6A6A6"/>
            </w:tcBorders>
            <w:shd w:val="clear" w:color="auto" w:fill="auto"/>
          </w:tcPr>
          <w:p w:rsidR="005A3A6C" w:rsidRPr="0036606C" w:rsidRDefault="005A3A6C" w:rsidP="00B83BD9">
            <w:pPr>
              <w:tabs>
                <w:tab w:val="left" w:pos="4479"/>
              </w:tabs>
              <w:spacing w:before="20" w:after="20" w:line="280" w:lineRule="exact"/>
              <w:jc w:val="center"/>
              <w:rPr>
                <w:rFonts w:ascii="FormataBQ-Medium" w:hAnsi="FormataBQ-Medium"/>
                <w:szCs w:val="18"/>
                <w:lang w:val="en-US"/>
              </w:rPr>
            </w:pPr>
          </w:p>
        </w:tc>
      </w:tr>
      <w:tr w:rsidR="005A3A6C" w:rsidRPr="00AA00E2" w:rsidTr="00B83BD9">
        <w:tc>
          <w:tcPr>
            <w:tcW w:w="1701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auto"/>
          </w:tcPr>
          <w:p w:rsidR="005A3A6C" w:rsidRPr="008B118D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  <w:r w:rsidRPr="008B118D">
              <w:rPr>
                <w:rFonts w:ascii="FormataBQ-Medium" w:hAnsi="FormataBQ-Medium"/>
                <w:color w:val="29529B"/>
                <w:szCs w:val="18"/>
              </w:rPr>
              <w:t>Time</w:t>
            </w:r>
          </w:p>
        </w:tc>
        <w:tc>
          <w:tcPr>
            <w:tcW w:w="7513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auto"/>
          </w:tcPr>
          <w:p w:rsidR="005A3A6C" w:rsidRPr="008B118D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</w:rPr>
            </w:pPr>
            <w:r w:rsidRPr="008B118D">
              <w:rPr>
                <w:rFonts w:ascii="FormataBQ-Medium" w:hAnsi="FormataBQ-Medium"/>
                <w:color w:val="29529B"/>
                <w:szCs w:val="18"/>
              </w:rPr>
              <w:t>Task</w:t>
            </w:r>
          </w:p>
        </w:tc>
        <w:tc>
          <w:tcPr>
            <w:tcW w:w="567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auto"/>
          </w:tcPr>
          <w:p w:rsidR="005A3A6C" w:rsidRPr="00AA00E2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Medium" w:hAnsi="FormataBQ-Medium"/>
                <w:sz w:val="18"/>
                <w:szCs w:val="18"/>
              </w:rPr>
            </w:pPr>
            <w:proofErr w:type="spellStart"/>
            <w:r w:rsidRPr="00AA00E2">
              <w:rPr>
                <w:rFonts w:ascii="FormataBQ-Medium" w:hAnsi="FormataBQ-Medium"/>
                <w:szCs w:val="18"/>
              </w:rPr>
              <w:t>done</w:t>
            </w:r>
            <w:proofErr w:type="spellEnd"/>
          </w:p>
        </w:tc>
      </w:tr>
      <w:tr w:rsidR="00123411" w:rsidRPr="00D24732" w:rsidTr="00B83BD9">
        <w:tc>
          <w:tcPr>
            <w:tcW w:w="1701" w:type="dxa"/>
            <w:vMerge w:val="restart"/>
            <w:shd w:val="clear" w:color="auto" w:fill="auto"/>
          </w:tcPr>
          <w:p w:rsidR="00123411" w:rsidRDefault="00123411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  <w:r>
              <w:rPr>
                <w:rFonts w:ascii="FormataBQ-Medium" w:hAnsi="FormataBQ-Medium"/>
                <w:color w:val="29529B"/>
                <w:szCs w:val="18"/>
                <w:lang w:val="en-US"/>
              </w:rPr>
              <w:t>Pre-Planning Approvals</w:t>
            </w:r>
          </w:p>
          <w:p w:rsidR="00123411" w:rsidRDefault="00123411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  <w:r>
              <w:rPr>
                <w:rFonts w:ascii="FormataBQ-Medium" w:hAnsi="FormataBQ-Medium"/>
                <w:color w:val="29529B"/>
                <w:szCs w:val="18"/>
                <w:lang w:val="en-US"/>
              </w:rPr>
              <w:t>Logistics:</w:t>
            </w:r>
          </w:p>
          <w:p w:rsidR="00123411" w:rsidRPr="00537D44" w:rsidRDefault="00123411" w:rsidP="00123411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  <w:r>
              <w:rPr>
                <w:rFonts w:ascii="FormataBQ-Medium" w:hAnsi="FormataBQ-Medium"/>
                <w:color w:val="29529B"/>
                <w:sz w:val="14"/>
                <w:szCs w:val="18"/>
                <w:lang w:val="en-US"/>
              </w:rPr>
              <w:t>180</w:t>
            </w:r>
            <w:r w:rsidRPr="00940754">
              <w:rPr>
                <w:rFonts w:ascii="FormataBQ-Medium" w:hAnsi="FormataBQ-Medium"/>
                <w:color w:val="29529B"/>
                <w:sz w:val="14"/>
                <w:szCs w:val="18"/>
                <w:lang w:val="en-US"/>
              </w:rPr>
              <w:t xml:space="preserve"> Days before</w:t>
            </w:r>
            <w:r>
              <w:rPr>
                <w:rFonts w:ascii="FormataBQ-Medium" w:hAnsi="FormataBQ-Medium"/>
                <w:color w:val="29529B"/>
                <w:sz w:val="14"/>
                <w:szCs w:val="18"/>
                <w:lang w:val="en-US"/>
              </w:rPr>
              <w:t>-</w:t>
            </w:r>
            <w:r w:rsidRPr="00940754">
              <w:rPr>
                <w:rFonts w:ascii="FormataBQ-Medium" w:hAnsi="FormataBQ-Medium"/>
                <w:color w:val="29529B"/>
                <w:sz w:val="14"/>
                <w:szCs w:val="18"/>
                <w:lang w:val="en-US"/>
              </w:rPr>
              <w:t xml:space="preserve"> </w:t>
            </w: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3411" w:rsidRPr="00D24732" w:rsidRDefault="00123411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Application submission with ANA processes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3411" w:rsidRPr="00D24732" w:rsidRDefault="00123411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/>
                <w:sz w:val="18"/>
                <w:szCs w:val="18"/>
                <w:lang w:val="en-US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32">
              <w:rPr>
                <w:rFonts w:ascii="FormataBQ-Light" w:hAnsi="FormataBQ-Light" w:cs="Wingdings 2"/>
                <w:sz w:val="18"/>
                <w:szCs w:val="18"/>
                <w:lang w:val="en-US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123411" w:rsidRPr="009C14DA" w:rsidTr="00B83BD9">
        <w:tc>
          <w:tcPr>
            <w:tcW w:w="1701" w:type="dxa"/>
            <w:vMerge/>
            <w:shd w:val="clear" w:color="auto" w:fill="auto"/>
          </w:tcPr>
          <w:p w:rsidR="00123411" w:rsidRPr="00BC771E" w:rsidRDefault="00123411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3411" w:rsidRPr="00E07B5F" w:rsidRDefault="00123411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Confirm all details in Concerto/</w:t>
            </w:r>
            <w:proofErr w:type="spellStart"/>
            <w:r>
              <w:rPr>
                <w:rFonts w:ascii="FormataBQ-Light" w:hAnsi="FormataBQ-Light"/>
                <w:szCs w:val="18"/>
                <w:lang w:val="en-US"/>
              </w:rPr>
              <w:t>Agresso</w:t>
            </w:r>
            <w:proofErr w:type="spellEnd"/>
            <w:r>
              <w:rPr>
                <w:rFonts w:ascii="FormataBQ-Light" w:hAnsi="FormataBQ-Light"/>
                <w:szCs w:val="18"/>
                <w:lang w:val="en-US"/>
              </w:rPr>
              <w:t xml:space="preserve">/EUCOMED. Ensure project code is on </w:t>
            </w:r>
            <w:r w:rsidRPr="00633531">
              <w:rPr>
                <w:rFonts w:ascii="FormataBQ-Light" w:hAnsi="FormataBQ-Light"/>
                <w:szCs w:val="18"/>
                <w:u w:val="single"/>
                <w:lang w:val="en-US"/>
              </w:rPr>
              <w:t>all</w:t>
            </w:r>
            <w:r>
              <w:rPr>
                <w:rFonts w:ascii="FormataBQ-Light" w:hAnsi="FormataBQ-Light"/>
                <w:szCs w:val="18"/>
                <w:lang w:val="en-US"/>
              </w:rPr>
              <w:t xml:space="preserve"> documents, invoices, contracts, pro-forma henceforth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3411" w:rsidRPr="009C14DA" w:rsidRDefault="00123411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/>
                <w:sz w:val="18"/>
                <w:szCs w:val="18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123411" w:rsidRPr="00940754" w:rsidTr="00B83BD9">
        <w:tc>
          <w:tcPr>
            <w:tcW w:w="1701" w:type="dxa"/>
            <w:vMerge/>
            <w:shd w:val="clear" w:color="auto" w:fill="auto"/>
          </w:tcPr>
          <w:p w:rsidR="00123411" w:rsidRPr="00BC771E" w:rsidRDefault="00123411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3411" w:rsidRDefault="00123411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Source Hotels* (3) from each region considered for CEP/FEP; cross check to DPS/compliance guidelines, send to DPS for approval before moving forward with bookings/contracts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3411" w:rsidRPr="00940754" w:rsidRDefault="00123411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en-US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123411" w:rsidRPr="00940754" w:rsidTr="00B83BD9">
        <w:tc>
          <w:tcPr>
            <w:tcW w:w="1701" w:type="dxa"/>
            <w:vMerge/>
            <w:shd w:val="clear" w:color="auto" w:fill="auto"/>
          </w:tcPr>
          <w:p w:rsidR="00123411" w:rsidRPr="00BC771E" w:rsidRDefault="00123411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3411" w:rsidRDefault="00123411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 xml:space="preserve">Purchase orders and approvals for contracts, pro forma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3411" w:rsidRPr="00940754" w:rsidRDefault="00123411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en-US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123411" w:rsidRPr="003A59AC" w:rsidTr="00B83BD9">
        <w:tc>
          <w:tcPr>
            <w:tcW w:w="1701" w:type="dxa"/>
            <w:vMerge/>
            <w:shd w:val="clear" w:color="auto" w:fill="auto"/>
          </w:tcPr>
          <w:p w:rsidR="00123411" w:rsidRPr="00BC771E" w:rsidRDefault="00123411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3411" w:rsidRDefault="00123411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Notify Faculty Development Switzerland of any updates/critical changes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3411" w:rsidRPr="003A59AC" w:rsidRDefault="00123411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en-US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E21ADA" w:rsidRPr="003A59AC" w:rsidTr="00B83BD9">
        <w:tc>
          <w:tcPr>
            <w:tcW w:w="1701" w:type="dxa"/>
            <w:vMerge/>
            <w:shd w:val="clear" w:color="auto" w:fill="auto"/>
          </w:tcPr>
          <w:p w:rsidR="00E21ADA" w:rsidRPr="00BC771E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Pr="00E07B5F" w:rsidRDefault="00E21ADA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Event rooms opened by Faculty Development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1ADA" w:rsidRPr="009C14DA" w:rsidRDefault="00E21ADA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de-CH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E21ADA" w:rsidRPr="009C14DA" w:rsidTr="00B83BD9">
        <w:tc>
          <w:tcPr>
            <w:tcW w:w="1701" w:type="dxa"/>
            <w:vMerge w:val="restart"/>
            <w:shd w:val="clear" w:color="auto" w:fill="auto"/>
          </w:tcPr>
          <w:p w:rsidR="00E21ADA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  <w:r>
              <w:rPr>
                <w:rFonts w:ascii="FormataBQ-Medium" w:hAnsi="FormataBQ-Medium"/>
                <w:color w:val="29529B"/>
                <w:szCs w:val="18"/>
                <w:lang w:val="en-US"/>
              </w:rPr>
              <w:t>Pre-Planning Needs:</w:t>
            </w:r>
          </w:p>
          <w:p w:rsidR="00E21ADA" w:rsidRPr="00537D44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Pr="00D24732" w:rsidRDefault="00E21ADA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Define with Regional CD Education Committee or other responsible board how many FEPs will be run in your region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1ADA" w:rsidRPr="00D24732" w:rsidRDefault="00E21ADA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/>
                <w:sz w:val="18"/>
                <w:szCs w:val="18"/>
                <w:lang w:val="en-US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32">
              <w:rPr>
                <w:rFonts w:ascii="FormataBQ-Light" w:hAnsi="FormataBQ-Light" w:cs="Wingdings 2"/>
                <w:sz w:val="18"/>
                <w:szCs w:val="18"/>
                <w:lang w:val="en-US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E21ADA" w:rsidRPr="009C14DA" w:rsidTr="00B83BD9">
        <w:tc>
          <w:tcPr>
            <w:tcW w:w="1701" w:type="dxa"/>
            <w:vMerge/>
            <w:shd w:val="clear" w:color="auto" w:fill="auto"/>
          </w:tcPr>
          <w:p w:rsidR="00E21ADA" w:rsidRPr="00BC771E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Pr="00E07B5F" w:rsidRDefault="00E21ADA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Define with CD Education Committee the faculty members (educator/surgeons) for each FEP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1ADA" w:rsidRPr="009C14DA" w:rsidRDefault="00E21ADA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/>
                <w:sz w:val="18"/>
                <w:szCs w:val="18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E21ADA" w:rsidRPr="00940754" w:rsidTr="00B83BD9">
        <w:tc>
          <w:tcPr>
            <w:tcW w:w="1701" w:type="dxa"/>
            <w:vMerge/>
            <w:shd w:val="clear" w:color="auto" w:fill="auto"/>
          </w:tcPr>
          <w:p w:rsidR="00E21ADA" w:rsidRPr="00BC771E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Default="00E21ADA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Define date &amp; city in line with budget, practical locations, participant practicality when applicable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1ADA" w:rsidRPr="00940754" w:rsidRDefault="00E21ADA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en-US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E21ADA" w:rsidRPr="00940754" w:rsidTr="00B83BD9">
        <w:tc>
          <w:tcPr>
            <w:tcW w:w="1701" w:type="dxa"/>
            <w:vMerge/>
            <w:shd w:val="clear" w:color="auto" w:fill="auto"/>
          </w:tcPr>
          <w:p w:rsidR="00E21ADA" w:rsidRPr="00BC771E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Default="003D4BC4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Update Concerto/</w:t>
            </w:r>
            <w:proofErr w:type="spellStart"/>
            <w:r>
              <w:rPr>
                <w:rFonts w:ascii="FormataBQ-Light" w:hAnsi="FormataBQ-Light"/>
                <w:szCs w:val="18"/>
                <w:lang w:val="en-US"/>
              </w:rPr>
              <w:t>Agresso</w:t>
            </w:r>
            <w:proofErr w:type="spellEnd"/>
            <w:r>
              <w:rPr>
                <w:rFonts w:ascii="FormataBQ-Light" w:hAnsi="FormataBQ-Light"/>
                <w:szCs w:val="18"/>
                <w:lang w:val="en-US"/>
              </w:rPr>
              <w:t xml:space="preserve"> with any updates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1ADA" w:rsidRPr="00940754" w:rsidRDefault="00E21ADA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en-US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E21ADA" w:rsidRPr="00487E00" w:rsidTr="00B83BD9">
        <w:tc>
          <w:tcPr>
            <w:tcW w:w="1701" w:type="dxa"/>
            <w:vMerge w:val="restart"/>
            <w:tcBorders>
              <w:top w:val="single" w:sz="12" w:space="0" w:color="A6A6A6"/>
            </w:tcBorders>
            <w:shd w:val="clear" w:color="auto" w:fill="auto"/>
          </w:tcPr>
          <w:p w:rsidR="003D4BC4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  <w:r>
              <w:rPr>
                <w:rFonts w:ascii="FormataBQ-Medium" w:hAnsi="FormataBQ-Medium"/>
                <w:color w:val="29529B"/>
                <w:szCs w:val="18"/>
                <w:lang w:val="en-US"/>
              </w:rPr>
              <w:t xml:space="preserve">Pending </w:t>
            </w:r>
          </w:p>
          <w:p w:rsidR="00E21ADA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  <w:r>
              <w:rPr>
                <w:rFonts w:ascii="FormataBQ-Medium" w:hAnsi="FormataBQ-Medium"/>
                <w:color w:val="29529B"/>
                <w:szCs w:val="18"/>
                <w:lang w:val="en-US"/>
              </w:rPr>
              <w:t xml:space="preserve">Approvals: </w:t>
            </w:r>
          </w:p>
          <w:p w:rsidR="00E21ADA" w:rsidRPr="00487E00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 w:val="14"/>
                <w:szCs w:val="18"/>
                <w:lang w:val="en-US"/>
              </w:rPr>
            </w:pPr>
            <w:r w:rsidRPr="00CE4650">
              <w:rPr>
                <w:rFonts w:ascii="FormataBQ-Medium" w:hAnsi="FormataBQ-Medium"/>
                <w:color w:val="29529B"/>
                <w:sz w:val="14"/>
                <w:szCs w:val="18"/>
                <w:lang w:val="en-US"/>
              </w:rPr>
              <w:t>6</w:t>
            </w:r>
            <w:r w:rsidR="00487E00">
              <w:rPr>
                <w:rFonts w:ascii="FormataBQ-Medium" w:hAnsi="FormataBQ-Medium"/>
                <w:color w:val="29529B"/>
                <w:sz w:val="14"/>
                <w:szCs w:val="18"/>
                <w:lang w:val="en-US"/>
              </w:rPr>
              <w:t>-9</w:t>
            </w:r>
            <w:r w:rsidRPr="00CE4650">
              <w:rPr>
                <w:rFonts w:ascii="FormataBQ-Medium" w:hAnsi="FormataBQ-Medium"/>
                <w:color w:val="29529B"/>
                <w:sz w:val="14"/>
                <w:szCs w:val="18"/>
                <w:lang w:val="en-US"/>
              </w:rPr>
              <w:t>mos in advance</w:t>
            </w:r>
            <w:r>
              <w:rPr>
                <w:rFonts w:ascii="FormataBQ-Medium" w:hAnsi="FormataBQ-Medium"/>
                <w:color w:val="29529B"/>
                <w:sz w:val="14"/>
                <w:szCs w:val="18"/>
                <w:lang w:val="en-US"/>
              </w:rPr>
              <w:t>-</w:t>
            </w:r>
          </w:p>
        </w:tc>
        <w:tc>
          <w:tcPr>
            <w:tcW w:w="7513" w:type="dxa"/>
            <w:tcBorders>
              <w:top w:val="single" w:sz="12" w:space="0" w:color="A6A6A6"/>
              <w:bottom w:val="dotted" w:sz="4" w:space="0" w:color="auto"/>
            </w:tcBorders>
            <w:shd w:val="clear" w:color="auto" w:fill="auto"/>
          </w:tcPr>
          <w:p w:rsidR="00E21ADA" w:rsidRPr="002D6F7E" w:rsidRDefault="00E21ADA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Submit procurement evaluation form (if applicable)</w:t>
            </w:r>
          </w:p>
        </w:tc>
        <w:tc>
          <w:tcPr>
            <w:tcW w:w="567" w:type="dxa"/>
            <w:tcBorders>
              <w:top w:val="single" w:sz="12" w:space="0" w:color="A6A6A6"/>
              <w:bottom w:val="dotted" w:sz="4" w:space="0" w:color="auto"/>
            </w:tcBorders>
            <w:shd w:val="clear" w:color="auto" w:fill="auto"/>
            <w:vAlign w:val="center"/>
          </w:tcPr>
          <w:p w:rsidR="00E21ADA" w:rsidRPr="00487E00" w:rsidRDefault="00E21ADA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en-US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E00">
              <w:rPr>
                <w:rFonts w:ascii="FormataBQ-Light" w:hAnsi="FormataBQ-Light" w:cs="Wingdings 2"/>
                <w:sz w:val="18"/>
                <w:szCs w:val="18"/>
                <w:lang w:val="en-US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E21ADA" w:rsidRPr="0036606C" w:rsidTr="00B83BD9">
        <w:tc>
          <w:tcPr>
            <w:tcW w:w="1701" w:type="dxa"/>
            <w:vMerge/>
            <w:shd w:val="clear" w:color="auto" w:fill="auto"/>
          </w:tcPr>
          <w:p w:rsidR="00E21ADA" w:rsidRPr="00487E00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Pr="00E07B5F" w:rsidRDefault="00487E00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Submit hotel requirements to hotel and confirm proforma payments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1ADA" w:rsidRPr="0036606C" w:rsidRDefault="00E21ADA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en-US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E21ADA" w:rsidRPr="00530A8F" w:rsidTr="00B83BD9">
        <w:tc>
          <w:tcPr>
            <w:tcW w:w="1701" w:type="dxa"/>
            <w:vMerge/>
            <w:shd w:val="clear" w:color="auto" w:fill="auto"/>
          </w:tcPr>
          <w:p w:rsidR="00E21ADA" w:rsidRPr="0036606C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Pr="00E07B5F" w:rsidRDefault="00E21ADA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 xml:space="preserve">Doodle to RETs &amp; Educators with proposed dates </w:t>
            </w:r>
            <w:r w:rsidRPr="00633531">
              <w:rPr>
                <w:rFonts w:ascii="FormataBQ-Light" w:hAnsi="FormataBQ-Light"/>
                <w:sz w:val="18"/>
                <w:szCs w:val="18"/>
                <w:lang w:val="en-US"/>
              </w:rPr>
              <w:t>(location not relevant)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1ADA" w:rsidRPr="00530A8F" w:rsidRDefault="00E21ADA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en-US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E21ADA" w:rsidRPr="009C14DA" w:rsidTr="00B83BD9">
        <w:tc>
          <w:tcPr>
            <w:tcW w:w="1701" w:type="dxa"/>
            <w:vMerge/>
            <w:shd w:val="clear" w:color="auto" w:fill="auto"/>
          </w:tcPr>
          <w:p w:rsidR="00E21ADA" w:rsidRPr="00530A8F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Pr="00E07B5F" w:rsidRDefault="003D4BC4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 xml:space="preserve">Confirm details for CMM in </w:t>
            </w:r>
            <w:proofErr w:type="spellStart"/>
            <w:r>
              <w:rPr>
                <w:rFonts w:ascii="FormataBQ-Light" w:hAnsi="FormataBQ-Light"/>
                <w:szCs w:val="18"/>
                <w:lang w:val="en-US"/>
              </w:rPr>
              <w:t>Agresso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1ADA" w:rsidRPr="001E73D4" w:rsidRDefault="00E21ADA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E21ADA" w:rsidRPr="009C14DA" w:rsidTr="00B83BD9">
        <w:tc>
          <w:tcPr>
            <w:tcW w:w="1701" w:type="dxa"/>
            <w:vMerge/>
            <w:shd w:val="clear" w:color="auto" w:fill="auto"/>
          </w:tcPr>
          <w:p w:rsidR="00E21ADA" w:rsidRPr="00BC771E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Pr="00E07B5F" w:rsidRDefault="00E21ADA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Coordinate the nomination of participants with Education Committee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1ADA" w:rsidRPr="00325EBB" w:rsidRDefault="00E21ADA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E21ADA" w:rsidRPr="009C14DA" w:rsidTr="00B83BD9">
        <w:tc>
          <w:tcPr>
            <w:tcW w:w="1701" w:type="dxa"/>
            <w:vMerge/>
            <w:shd w:val="clear" w:color="auto" w:fill="auto"/>
          </w:tcPr>
          <w:p w:rsidR="00E21ADA" w:rsidRPr="00BC771E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Pr="00E07B5F" w:rsidRDefault="00E21ADA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 w:rsidRPr="00C739E8">
              <w:rPr>
                <w:rFonts w:ascii="FormataBQ-Light" w:hAnsi="FormataBQ-Light"/>
                <w:szCs w:val="18"/>
                <w:lang w:val="en-US"/>
              </w:rPr>
              <w:t>Decide on a hotel, sign the contract</w:t>
            </w:r>
            <w:r>
              <w:rPr>
                <w:rFonts w:ascii="FormataBQ-Light" w:hAnsi="FormataBQ-Light"/>
                <w:szCs w:val="18"/>
                <w:lang w:val="en-US"/>
              </w:rPr>
              <w:t>, add the hotel to the Event Room and pay deposit if necessary (</w:t>
            </w:r>
            <w:r w:rsidRPr="00633531">
              <w:rPr>
                <w:rFonts w:ascii="FormataBQ-Light" w:hAnsi="FormataBQ-Light"/>
                <w:b/>
                <w:szCs w:val="18"/>
                <w:lang w:val="en-US"/>
              </w:rPr>
              <w:t>PO must be signed for amounts over 10K</w:t>
            </w:r>
            <w:r>
              <w:rPr>
                <w:rFonts w:ascii="FormataBQ-Light" w:hAnsi="FormataBQ-Light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1ADA" w:rsidRPr="00325EBB" w:rsidRDefault="00E21ADA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E21ADA" w:rsidRPr="009C14DA" w:rsidTr="00B83BD9">
        <w:tc>
          <w:tcPr>
            <w:tcW w:w="1701" w:type="dxa"/>
            <w:vMerge/>
            <w:shd w:val="clear" w:color="auto" w:fill="auto"/>
          </w:tcPr>
          <w:p w:rsidR="00E21ADA" w:rsidRPr="00BC771E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Pr="00E07B5F" w:rsidRDefault="00E21ADA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EACCME Accreditati</w:t>
            </w:r>
            <w:r w:rsidR="003D4BC4">
              <w:rPr>
                <w:rFonts w:ascii="FormataBQ-Light" w:hAnsi="FormataBQ-Light"/>
                <w:szCs w:val="18"/>
                <w:lang w:val="en-US"/>
              </w:rPr>
              <w:t>on Application (15weeks prior)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1ADA" w:rsidRPr="009C14DA" w:rsidRDefault="00E21ADA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/>
                <w:sz w:val="18"/>
                <w:szCs w:val="18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E21ADA" w:rsidRPr="00633531" w:rsidTr="00B83BD9">
        <w:tc>
          <w:tcPr>
            <w:tcW w:w="1701" w:type="dxa"/>
            <w:shd w:val="clear" w:color="auto" w:fill="auto"/>
          </w:tcPr>
          <w:p w:rsidR="00E21ADA" w:rsidRPr="00BC771E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Default="00E21ADA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Set up D2L Activities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1ADA" w:rsidRPr="009C14DA" w:rsidRDefault="00E21ADA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de-CH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E21ADA" w:rsidRPr="00633531" w:rsidTr="00B83BD9">
        <w:tc>
          <w:tcPr>
            <w:tcW w:w="1701" w:type="dxa"/>
            <w:shd w:val="clear" w:color="auto" w:fill="auto"/>
          </w:tcPr>
          <w:p w:rsidR="00E21ADA" w:rsidRPr="00BC771E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Default="00E21ADA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 xml:space="preserve">Send formal invitations to Faculty, Educators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1ADA" w:rsidRPr="00633531" w:rsidRDefault="00E21ADA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en-US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E21ADA" w:rsidRPr="00633531" w:rsidTr="00B83BD9">
        <w:tc>
          <w:tcPr>
            <w:tcW w:w="1701" w:type="dxa"/>
            <w:shd w:val="clear" w:color="auto" w:fill="auto"/>
          </w:tcPr>
          <w:p w:rsidR="00E21ADA" w:rsidRPr="00633531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Default="00E21ADA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Send formal invitations to Participants, lists from Clinical Divisions, include travel logistics template</w:t>
            </w:r>
            <w:r w:rsidR="003D4BC4">
              <w:rPr>
                <w:rFonts w:ascii="FormataBQ-Light" w:hAnsi="FormataBQ-Light"/>
                <w:szCs w:val="18"/>
                <w:lang w:val="en-US"/>
              </w:rPr>
              <w:t xml:space="preserve"> and program brochure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1ADA" w:rsidRPr="00633531" w:rsidRDefault="00E21ADA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en-US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E21ADA" w:rsidRPr="009C14DA" w:rsidTr="00B83BD9">
        <w:tc>
          <w:tcPr>
            <w:tcW w:w="1701" w:type="dxa"/>
            <w:vMerge w:val="restart"/>
            <w:tcBorders>
              <w:top w:val="single" w:sz="12" w:space="0" w:color="A6A6A6"/>
            </w:tcBorders>
            <w:shd w:val="clear" w:color="auto" w:fill="auto"/>
          </w:tcPr>
          <w:p w:rsidR="003D4BC4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  <w:r w:rsidRPr="001B6540">
              <w:rPr>
                <w:rFonts w:ascii="FormataBQ-Medium" w:hAnsi="FormataBQ-Medium"/>
                <w:color w:val="29529B"/>
                <w:szCs w:val="18"/>
                <w:lang w:val="en-US"/>
              </w:rPr>
              <w:t xml:space="preserve">Logistics &amp; </w:t>
            </w:r>
          </w:p>
          <w:p w:rsidR="00E21ADA" w:rsidRPr="001B6540" w:rsidRDefault="003D4BC4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  <w:r>
              <w:rPr>
                <w:rFonts w:ascii="FormataBQ-Medium" w:hAnsi="FormataBQ-Medium"/>
                <w:color w:val="29529B"/>
                <w:szCs w:val="18"/>
                <w:lang w:val="en-US"/>
              </w:rPr>
              <w:t>P</w:t>
            </w:r>
            <w:r w:rsidR="00E21ADA" w:rsidRPr="001B6540">
              <w:rPr>
                <w:rFonts w:ascii="FormataBQ-Medium" w:hAnsi="FormataBQ-Medium"/>
                <w:color w:val="29529B"/>
                <w:szCs w:val="18"/>
                <w:lang w:val="en-US"/>
              </w:rPr>
              <w:t>rogram:</w:t>
            </w:r>
          </w:p>
          <w:p w:rsidR="00E21ADA" w:rsidRPr="001B6540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 w:val="14"/>
                <w:szCs w:val="18"/>
                <w:lang w:val="en-US"/>
              </w:rPr>
            </w:pPr>
            <w:r w:rsidRPr="001B6540">
              <w:rPr>
                <w:rFonts w:ascii="FormataBQ-Medium" w:hAnsi="FormataBQ-Medium"/>
                <w:color w:val="29529B"/>
                <w:sz w:val="14"/>
                <w:szCs w:val="18"/>
                <w:lang w:val="en-US"/>
              </w:rPr>
              <w:t xml:space="preserve">2-4 </w:t>
            </w:r>
            <w:proofErr w:type="spellStart"/>
            <w:r w:rsidRPr="001B6540">
              <w:rPr>
                <w:rFonts w:ascii="FormataBQ-Medium" w:hAnsi="FormataBQ-Medium"/>
                <w:color w:val="29529B"/>
                <w:sz w:val="14"/>
                <w:szCs w:val="18"/>
                <w:lang w:val="en-US"/>
              </w:rPr>
              <w:t>mos</w:t>
            </w:r>
            <w:proofErr w:type="spellEnd"/>
            <w:r w:rsidRPr="001B6540">
              <w:rPr>
                <w:rFonts w:ascii="FormataBQ-Medium" w:hAnsi="FormataBQ-Medium"/>
                <w:color w:val="29529B"/>
                <w:sz w:val="14"/>
                <w:szCs w:val="18"/>
                <w:lang w:val="en-US"/>
              </w:rPr>
              <w:t xml:space="preserve"> before F2F</w:t>
            </w:r>
          </w:p>
        </w:tc>
        <w:tc>
          <w:tcPr>
            <w:tcW w:w="7513" w:type="dxa"/>
            <w:tcBorders>
              <w:top w:val="single" w:sz="12" w:space="0" w:color="A6A6A6"/>
              <w:bottom w:val="dotted" w:sz="4" w:space="0" w:color="auto"/>
            </w:tcBorders>
            <w:shd w:val="clear" w:color="auto" w:fill="auto"/>
          </w:tcPr>
          <w:p w:rsidR="00E21ADA" w:rsidRPr="00E07B5F" w:rsidRDefault="00E21ADA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 w:rsidRPr="00E07B5F">
              <w:rPr>
                <w:rFonts w:ascii="FormataBQ-Light" w:hAnsi="FormataBQ-Light"/>
                <w:szCs w:val="18"/>
                <w:lang w:val="en-US"/>
              </w:rPr>
              <w:t>Finalize the program in coordination with the RET</w:t>
            </w:r>
            <w:r>
              <w:rPr>
                <w:rFonts w:ascii="FormataBQ-Light" w:hAnsi="FormataBQ-Light"/>
                <w:szCs w:val="18"/>
                <w:lang w:val="en-US"/>
              </w:rPr>
              <w:t>s, confirm all participant details</w:t>
            </w:r>
          </w:p>
        </w:tc>
        <w:tc>
          <w:tcPr>
            <w:tcW w:w="567" w:type="dxa"/>
            <w:tcBorders>
              <w:top w:val="single" w:sz="12" w:space="0" w:color="A6A6A6"/>
              <w:bottom w:val="dotted" w:sz="4" w:space="0" w:color="auto"/>
            </w:tcBorders>
            <w:shd w:val="clear" w:color="auto" w:fill="auto"/>
          </w:tcPr>
          <w:p w:rsidR="00E21ADA" w:rsidRPr="009C14DA" w:rsidRDefault="00E21ADA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/>
                <w:sz w:val="18"/>
                <w:szCs w:val="18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E21ADA" w:rsidRPr="001B6540" w:rsidTr="00B83BD9">
        <w:tc>
          <w:tcPr>
            <w:tcW w:w="1701" w:type="dxa"/>
            <w:vMerge/>
            <w:shd w:val="clear" w:color="auto" w:fill="auto"/>
          </w:tcPr>
          <w:p w:rsidR="00E21ADA" w:rsidRPr="00BC771E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Default="00E21ADA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Upload final program to D2L, Event Room and PRINT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Pr="001B6540" w:rsidRDefault="00E21ADA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en-US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E21ADA" w:rsidRPr="009C14DA" w:rsidTr="00B83BD9">
        <w:tc>
          <w:tcPr>
            <w:tcW w:w="1701" w:type="dxa"/>
            <w:vMerge/>
            <w:shd w:val="clear" w:color="auto" w:fill="auto"/>
          </w:tcPr>
          <w:p w:rsidR="00E21ADA" w:rsidRPr="001B6540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Pr="00E07B5F" w:rsidRDefault="00E21ADA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Ensure flights are booked correctly and room requirements delivered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Pr="009C14DA" w:rsidRDefault="00E21ADA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/>
                <w:sz w:val="18"/>
                <w:szCs w:val="18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E21ADA" w:rsidRPr="009C14DA" w:rsidTr="00B83BD9">
        <w:tc>
          <w:tcPr>
            <w:tcW w:w="1701" w:type="dxa"/>
            <w:shd w:val="clear" w:color="auto" w:fill="auto"/>
          </w:tcPr>
          <w:p w:rsidR="00E21ADA" w:rsidRPr="00BC771E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Default="00E21ADA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 xml:space="preserve">Confirm details of meeting space, accommodation, transfer arrangements, catering, dinner reservations with conference manager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Pr="009C14DA" w:rsidRDefault="00E21ADA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de-CH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E21ADA" w:rsidRPr="001B6540" w:rsidTr="00B83BD9">
        <w:tc>
          <w:tcPr>
            <w:tcW w:w="1701" w:type="dxa"/>
            <w:shd w:val="clear" w:color="auto" w:fill="auto"/>
          </w:tcPr>
          <w:p w:rsidR="00E21ADA" w:rsidRPr="00BC771E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Pr="00E07B5F" w:rsidRDefault="00E21ADA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 w:rsidRPr="00E07B5F">
              <w:rPr>
                <w:rFonts w:ascii="FormataBQ-Light" w:hAnsi="FormataBQ-Light"/>
                <w:szCs w:val="18"/>
                <w:lang w:val="en-US"/>
              </w:rPr>
              <w:t>Book an appropriate restaurant for dinner (arrange transport if needed)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Pr="001B6540" w:rsidRDefault="00E21ADA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en-US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E21ADA" w:rsidRPr="001B6540" w:rsidTr="003D4BC4">
        <w:tc>
          <w:tcPr>
            <w:tcW w:w="1701" w:type="dxa"/>
            <w:shd w:val="clear" w:color="auto" w:fill="auto"/>
          </w:tcPr>
          <w:p w:rsidR="00E21ADA" w:rsidRPr="00BC771E" w:rsidRDefault="00E21ADA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Pr="00E07B5F" w:rsidRDefault="00E21ADA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 xml:space="preserve">Process/confirm any visa requests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1ADA" w:rsidRPr="007F7D90" w:rsidRDefault="00E21ADA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en-US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3D4BC4" w:rsidRPr="001B6540" w:rsidTr="00B83BD9">
        <w:tc>
          <w:tcPr>
            <w:tcW w:w="1701" w:type="dxa"/>
            <w:tcBorders>
              <w:bottom w:val="single" w:sz="12" w:space="0" w:color="A6A6A6"/>
            </w:tcBorders>
            <w:shd w:val="clear" w:color="auto" w:fill="auto"/>
          </w:tcPr>
          <w:p w:rsidR="003D4BC4" w:rsidRPr="00BC771E" w:rsidRDefault="003D4BC4" w:rsidP="00E21ADA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single" w:sz="12" w:space="0" w:color="A6A6A6"/>
            </w:tcBorders>
            <w:shd w:val="clear" w:color="auto" w:fill="auto"/>
          </w:tcPr>
          <w:p w:rsidR="003D4BC4" w:rsidRDefault="00487E00" w:rsidP="00E21ADA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Print all material and prepare box to be shipped to hotel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6A6A6"/>
            </w:tcBorders>
            <w:shd w:val="clear" w:color="auto" w:fill="auto"/>
          </w:tcPr>
          <w:p w:rsidR="003D4BC4" w:rsidRPr="009C14DA" w:rsidRDefault="003D4BC4" w:rsidP="00E21ADA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de-CH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5A3A6C" w:rsidRPr="001B6540" w:rsidRDefault="005A3A6C" w:rsidP="005A3A6C">
      <w:pPr>
        <w:rPr>
          <w:lang w:val="en-US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374"/>
        <w:gridCol w:w="1807"/>
        <w:gridCol w:w="3615"/>
        <w:gridCol w:w="567"/>
      </w:tblGrid>
      <w:tr w:rsidR="005A3A6C" w:rsidRPr="009C14DA" w:rsidTr="00B83BD9">
        <w:tc>
          <w:tcPr>
            <w:tcW w:w="1418" w:type="dxa"/>
            <w:vMerge w:val="restart"/>
            <w:tcBorders>
              <w:top w:val="single" w:sz="12" w:space="0" w:color="A6A6A6"/>
            </w:tcBorders>
            <w:shd w:val="clear" w:color="auto" w:fill="auto"/>
          </w:tcPr>
          <w:p w:rsidR="00156278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  <w:r w:rsidRPr="001B6540">
              <w:rPr>
                <w:rFonts w:ascii="FormataBQ-Medium" w:hAnsi="FormataBQ-Medium"/>
                <w:color w:val="29529B"/>
                <w:szCs w:val="18"/>
                <w:lang w:val="en-US"/>
              </w:rPr>
              <w:t xml:space="preserve">Online </w:t>
            </w:r>
          </w:p>
          <w:p w:rsidR="005A3A6C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  <w:r w:rsidRPr="001B6540">
              <w:rPr>
                <w:rFonts w:ascii="FormataBQ-Medium" w:hAnsi="FormataBQ-Medium"/>
                <w:color w:val="29529B"/>
                <w:szCs w:val="18"/>
                <w:lang w:val="en-US"/>
              </w:rPr>
              <w:t>Activities</w:t>
            </w:r>
            <w:r>
              <w:rPr>
                <w:rFonts w:ascii="FormataBQ-Medium" w:hAnsi="FormataBQ-Medium"/>
                <w:color w:val="29529B"/>
                <w:szCs w:val="18"/>
                <w:lang w:val="en-US"/>
              </w:rPr>
              <w:t>:</w:t>
            </w:r>
          </w:p>
          <w:p w:rsidR="005A3A6C" w:rsidRPr="001B6540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 w:val="14"/>
                <w:szCs w:val="18"/>
                <w:lang w:val="en-US"/>
              </w:rPr>
            </w:pPr>
            <w:r w:rsidRPr="001B6540">
              <w:rPr>
                <w:rFonts w:ascii="FormataBQ-Medium" w:hAnsi="FormataBQ-Medium"/>
                <w:color w:val="29529B"/>
                <w:sz w:val="14"/>
                <w:szCs w:val="18"/>
                <w:lang w:val="en-US"/>
              </w:rPr>
              <w:t xml:space="preserve">1-7 weeks </w:t>
            </w:r>
          </w:p>
          <w:p w:rsidR="005A3A6C" w:rsidRPr="001B6540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 w:val="14"/>
                <w:szCs w:val="18"/>
                <w:lang w:val="en-US"/>
              </w:rPr>
            </w:pPr>
            <w:r w:rsidRPr="001B6540">
              <w:rPr>
                <w:rFonts w:ascii="FormataBQ-Medium" w:hAnsi="FormataBQ-Medium"/>
                <w:color w:val="29529B"/>
                <w:sz w:val="14"/>
                <w:szCs w:val="18"/>
                <w:lang w:val="en-US"/>
              </w:rPr>
              <w:t>before F2F</w:t>
            </w:r>
          </w:p>
        </w:tc>
        <w:tc>
          <w:tcPr>
            <w:tcW w:w="7796" w:type="dxa"/>
            <w:gridSpan w:val="3"/>
            <w:tcBorders>
              <w:top w:val="single" w:sz="12" w:space="0" w:color="A6A6A6"/>
              <w:bottom w:val="dotted" w:sz="4" w:space="0" w:color="auto"/>
            </w:tcBorders>
            <w:shd w:val="clear" w:color="auto" w:fill="auto"/>
          </w:tcPr>
          <w:p w:rsidR="005A3A6C" w:rsidRPr="00E07B5F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 xml:space="preserve">Schedule a call with RETs before D2L to facilitate online </w:t>
            </w:r>
            <w:proofErr w:type="spellStart"/>
            <w:r>
              <w:rPr>
                <w:rFonts w:ascii="FormataBQ-Light" w:hAnsi="FormataBQ-Light"/>
                <w:szCs w:val="18"/>
                <w:lang w:val="en-US"/>
              </w:rPr>
              <w:t>activites</w:t>
            </w:r>
            <w:proofErr w:type="spellEnd"/>
            <w:r>
              <w:rPr>
                <w:rFonts w:ascii="FormataBQ-Light" w:hAnsi="FormataBQ-Light"/>
                <w:szCs w:val="18"/>
                <w:lang w:val="en-US"/>
              </w:rPr>
              <w:t>/roles</w:t>
            </w:r>
          </w:p>
        </w:tc>
        <w:tc>
          <w:tcPr>
            <w:tcW w:w="567" w:type="dxa"/>
            <w:tcBorders>
              <w:top w:val="single" w:sz="12" w:space="0" w:color="A6A6A6"/>
              <w:bottom w:val="dotted" w:sz="4" w:space="0" w:color="auto"/>
            </w:tcBorders>
            <w:shd w:val="clear" w:color="auto" w:fill="auto"/>
          </w:tcPr>
          <w:p w:rsidR="005A3A6C" w:rsidRPr="009C14DA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/>
                <w:sz w:val="18"/>
                <w:szCs w:val="18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fr-CH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5A3A6C" w:rsidRPr="00E07B5F" w:rsidTr="00B83BD9">
        <w:tc>
          <w:tcPr>
            <w:tcW w:w="1418" w:type="dxa"/>
            <w:vMerge/>
            <w:shd w:val="clear" w:color="auto" w:fill="auto"/>
          </w:tcPr>
          <w:p w:rsidR="005A3A6C" w:rsidRPr="00BC771E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5A3A6C" w:rsidRPr="00E07B5F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 w:rsidRPr="00E07B5F">
              <w:rPr>
                <w:rFonts w:ascii="FormataBQ-Light" w:hAnsi="FormataBQ-Light"/>
                <w:szCs w:val="18"/>
                <w:lang w:val="en-US"/>
              </w:rPr>
              <w:t>7 weeks prior to the event send the participants the "Test Module Email" with the D2L user guide and the online activities overview sheet attached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5A3A6C" w:rsidRPr="00E07B5F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en-US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5A3A6C" w:rsidRPr="0084366F" w:rsidTr="00B83BD9">
        <w:tc>
          <w:tcPr>
            <w:tcW w:w="1418" w:type="dxa"/>
            <w:vMerge/>
            <w:shd w:val="clear" w:color="auto" w:fill="auto"/>
          </w:tcPr>
          <w:p w:rsidR="005A3A6C" w:rsidRPr="007F7D90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5A3A6C" w:rsidRPr="00E07B5F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 w:rsidRPr="00E07B5F">
              <w:rPr>
                <w:rFonts w:ascii="FormataBQ-Light" w:hAnsi="FormataBQ-Light"/>
                <w:szCs w:val="18"/>
                <w:lang w:val="en-US"/>
              </w:rPr>
              <w:t xml:space="preserve">During the online activities send out the weekly  emails and instructions (PDF) 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5A3A6C" w:rsidRPr="00E07B5F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en-US"/>
              </w:rPr>
            </w:pPr>
          </w:p>
        </w:tc>
      </w:tr>
      <w:tr w:rsidR="005A3A6C" w:rsidRPr="009C14DA" w:rsidTr="00B83BD9">
        <w:tc>
          <w:tcPr>
            <w:tcW w:w="1418" w:type="dxa"/>
            <w:vMerge/>
            <w:shd w:val="clear" w:color="auto" w:fill="auto"/>
          </w:tcPr>
          <w:p w:rsidR="005A3A6C" w:rsidRPr="00E07B5F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</w:p>
        </w:tc>
        <w:tc>
          <w:tcPr>
            <w:tcW w:w="2374" w:type="dxa"/>
            <w:shd w:val="clear" w:color="auto" w:fill="auto"/>
          </w:tcPr>
          <w:p w:rsidR="005A3A6C" w:rsidRPr="00E07B5F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</w:p>
        </w:tc>
        <w:tc>
          <w:tcPr>
            <w:tcW w:w="1807" w:type="dxa"/>
            <w:shd w:val="clear" w:color="auto" w:fill="auto"/>
          </w:tcPr>
          <w:p w:rsidR="005A3A6C" w:rsidRPr="00E07B5F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</w:p>
        </w:tc>
        <w:tc>
          <w:tcPr>
            <w:tcW w:w="3615" w:type="dxa"/>
            <w:shd w:val="clear" w:color="auto" w:fill="auto"/>
          </w:tcPr>
          <w:p w:rsidR="005A3A6C" w:rsidRPr="00CA2BA1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</w:rPr>
            </w:pPr>
            <w:r w:rsidRPr="00CA2BA1">
              <w:rPr>
                <w:rFonts w:ascii="FormataBQ-Light" w:hAnsi="FormataBQ-Light"/>
                <w:szCs w:val="18"/>
              </w:rPr>
              <w:t>Week 1</w:t>
            </w:r>
          </w:p>
        </w:tc>
        <w:tc>
          <w:tcPr>
            <w:tcW w:w="567" w:type="dxa"/>
            <w:shd w:val="clear" w:color="auto" w:fill="auto"/>
          </w:tcPr>
          <w:p w:rsidR="005A3A6C" w:rsidRPr="009C14DA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de-CH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5A3A6C" w:rsidRPr="009C14DA" w:rsidTr="00B83BD9">
        <w:tc>
          <w:tcPr>
            <w:tcW w:w="1418" w:type="dxa"/>
            <w:vMerge/>
            <w:shd w:val="clear" w:color="auto" w:fill="auto"/>
          </w:tcPr>
          <w:p w:rsidR="005A3A6C" w:rsidRPr="00BC771E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:rsidR="005A3A6C" w:rsidRPr="00CA2BA1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</w:rPr>
            </w:pPr>
          </w:p>
        </w:tc>
        <w:tc>
          <w:tcPr>
            <w:tcW w:w="1807" w:type="dxa"/>
            <w:shd w:val="clear" w:color="auto" w:fill="auto"/>
          </w:tcPr>
          <w:p w:rsidR="005A3A6C" w:rsidRPr="00CA2BA1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:rsidR="005A3A6C" w:rsidRPr="00CA2BA1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</w:rPr>
            </w:pPr>
            <w:r w:rsidRPr="00CA2BA1">
              <w:rPr>
                <w:rFonts w:ascii="FormataBQ-Light" w:hAnsi="FormataBQ-Light"/>
                <w:szCs w:val="18"/>
              </w:rPr>
              <w:t>Week 2</w:t>
            </w:r>
          </w:p>
        </w:tc>
        <w:tc>
          <w:tcPr>
            <w:tcW w:w="567" w:type="dxa"/>
            <w:shd w:val="clear" w:color="auto" w:fill="auto"/>
          </w:tcPr>
          <w:p w:rsidR="005A3A6C" w:rsidRPr="009C14DA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/>
                <w:sz w:val="18"/>
                <w:szCs w:val="18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5A3A6C" w:rsidRPr="009C14DA" w:rsidTr="00B83BD9">
        <w:tc>
          <w:tcPr>
            <w:tcW w:w="1418" w:type="dxa"/>
            <w:vMerge/>
            <w:shd w:val="clear" w:color="auto" w:fill="auto"/>
          </w:tcPr>
          <w:p w:rsidR="005A3A6C" w:rsidRPr="00BC771E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:rsidR="005A3A6C" w:rsidRPr="00CA2BA1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</w:rPr>
            </w:pPr>
          </w:p>
        </w:tc>
        <w:tc>
          <w:tcPr>
            <w:tcW w:w="1807" w:type="dxa"/>
            <w:shd w:val="clear" w:color="auto" w:fill="auto"/>
          </w:tcPr>
          <w:p w:rsidR="005A3A6C" w:rsidRPr="00CA2BA1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:rsidR="005A3A6C" w:rsidRPr="00CA2BA1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</w:rPr>
            </w:pPr>
            <w:r w:rsidRPr="00CA2BA1">
              <w:rPr>
                <w:rFonts w:ascii="FormataBQ-Light" w:hAnsi="FormataBQ-Light"/>
                <w:szCs w:val="18"/>
              </w:rPr>
              <w:t>Week 3</w:t>
            </w:r>
          </w:p>
        </w:tc>
        <w:tc>
          <w:tcPr>
            <w:tcW w:w="567" w:type="dxa"/>
            <w:shd w:val="clear" w:color="auto" w:fill="auto"/>
          </w:tcPr>
          <w:p w:rsidR="005A3A6C" w:rsidRPr="009C14DA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/>
                <w:sz w:val="18"/>
                <w:szCs w:val="18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5A3A6C" w:rsidRPr="009C14DA" w:rsidTr="00B83BD9">
        <w:tc>
          <w:tcPr>
            <w:tcW w:w="1418" w:type="dxa"/>
            <w:vMerge/>
            <w:shd w:val="clear" w:color="auto" w:fill="auto"/>
          </w:tcPr>
          <w:p w:rsidR="005A3A6C" w:rsidRPr="00BC771E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:rsidR="005A3A6C" w:rsidRPr="00CA2BA1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</w:rPr>
            </w:pPr>
          </w:p>
        </w:tc>
        <w:tc>
          <w:tcPr>
            <w:tcW w:w="1807" w:type="dxa"/>
            <w:shd w:val="clear" w:color="auto" w:fill="auto"/>
          </w:tcPr>
          <w:p w:rsidR="005A3A6C" w:rsidRPr="00CA2BA1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:rsidR="005A3A6C" w:rsidRPr="00CA2BA1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</w:rPr>
            </w:pPr>
            <w:r w:rsidRPr="00CA2BA1">
              <w:rPr>
                <w:rFonts w:ascii="FormataBQ-Light" w:hAnsi="FormataBQ-Light"/>
                <w:szCs w:val="18"/>
              </w:rPr>
              <w:t>Week 4</w:t>
            </w:r>
          </w:p>
        </w:tc>
        <w:tc>
          <w:tcPr>
            <w:tcW w:w="567" w:type="dxa"/>
            <w:shd w:val="clear" w:color="auto" w:fill="auto"/>
          </w:tcPr>
          <w:p w:rsidR="005A3A6C" w:rsidRPr="009C14DA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/>
                <w:sz w:val="18"/>
                <w:szCs w:val="18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5A3A6C" w:rsidRPr="009C14DA" w:rsidTr="00B83BD9">
        <w:tc>
          <w:tcPr>
            <w:tcW w:w="1418" w:type="dxa"/>
            <w:vMerge/>
            <w:shd w:val="clear" w:color="auto" w:fill="auto"/>
          </w:tcPr>
          <w:p w:rsidR="005A3A6C" w:rsidRPr="00BC771E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shd w:val="clear" w:color="auto" w:fill="auto"/>
          </w:tcPr>
          <w:p w:rsidR="005A3A6C" w:rsidRPr="00CA2BA1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</w:rPr>
            </w:pPr>
          </w:p>
        </w:tc>
        <w:tc>
          <w:tcPr>
            <w:tcW w:w="1807" w:type="dxa"/>
            <w:tcBorders>
              <w:bottom w:val="dotted" w:sz="4" w:space="0" w:color="auto"/>
            </w:tcBorders>
            <w:shd w:val="clear" w:color="auto" w:fill="auto"/>
          </w:tcPr>
          <w:p w:rsidR="005A3A6C" w:rsidRPr="00CA2BA1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</w:rPr>
            </w:pPr>
          </w:p>
        </w:tc>
        <w:tc>
          <w:tcPr>
            <w:tcW w:w="3615" w:type="dxa"/>
            <w:tcBorders>
              <w:bottom w:val="dotted" w:sz="4" w:space="0" w:color="auto"/>
            </w:tcBorders>
            <w:shd w:val="clear" w:color="auto" w:fill="auto"/>
          </w:tcPr>
          <w:p w:rsidR="005A3A6C" w:rsidRPr="00CA2BA1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</w:rPr>
            </w:pPr>
            <w:r w:rsidRPr="00CA2BA1">
              <w:rPr>
                <w:rFonts w:ascii="FormataBQ-Light" w:hAnsi="FormataBQ-Light"/>
                <w:szCs w:val="18"/>
              </w:rPr>
              <w:t>Week 5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5A3A6C" w:rsidRPr="009C14DA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/>
                <w:sz w:val="18"/>
                <w:szCs w:val="18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5A3A6C" w:rsidRPr="009C14DA" w:rsidTr="00B83BD9">
        <w:tc>
          <w:tcPr>
            <w:tcW w:w="1418" w:type="dxa"/>
            <w:vMerge w:val="restart"/>
            <w:shd w:val="clear" w:color="auto" w:fill="auto"/>
          </w:tcPr>
          <w:p w:rsidR="005A3A6C" w:rsidRPr="00BC771E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E07B5F" w:rsidRDefault="00156278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 xml:space="preserve">Ensure </w:t>
            </w:r>
            <w:r w:rsidR="005A3A6C" w:rsidRPr="00E07B5F">
              <w:rPr>
                <w:rFonts w:ascii="FormataBQ-Light" w:hAnsi="FormataBQ-Light"/>
                <w:szCs w:val="18"/>
                <w:lang w:val="en-US"/>
              </w:rPr>
              <w:t xml:space="preserve">participants complete the </w:t>
            </w:r>
            <w:proofErr w:type="spellStart"/>
            <w:r w:rsidR="005A3A6C" w:rsidRPr="00E07B5F">
              <w:rPr>
                <w:rFonts w:ascii="FormataBQ-Light" w:hAnsi="FormataBQ-Light"/>
                <w:szCs w:val="18"/>
                <w:lang w:val="en-US"/>
              </w:rPr>
              <w:t>precourse</w:t>
            </w:r>
            <w:proofErr w:type="spellEnd"/>
            <w:r w:rsidR="005A3A6C" w:rsidRPr="00E07B5F">
              <w:rPr>
                <w:rFonts w:ascii="FormataBQ-Light" w:hAnsi="FormataBQ-Light"/>
                <w:szCs w:val="18"/>
                <w:lang w:val="en-US"/>
              </w:rPr>
              <w:t xml:space="preserve"> self-assessment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9C14DA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/>
                <w:sz w:val="18"/>
                <w:szCs w:val="18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5A3A6C" w:rsidRPr="009C14DA" w:rsidTr="00B83BD9">
        <w:tc>
          <w:tcPr>
            <w:tcW w:w="1418" w:type="dxa"/>
            <w:vMerge/>
            <w:shd w:val="clear" w:color="auto" w:fill="auto"/>
          </w:tcPr>
          <w:p w:rsidR="005A3A6C" w:rsidRPr="00AF13F5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E07B5F" w:rsidRDefault="00156278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Prepare</w:t>
            </w:r>
            <w:r w:rsidR="005A3A6C">
              <w:rPr>
                <w:rFonts w:ascii="FormataBQ-Light" w:hAnsi="FormataBQ-Light"/>
                <w:szCs w:val="18"/>
                <w:lang w:val="en-US"/>
              </w:rPr>
              <w:t xml:space="preserve"> </w:t>
            </w:r>
            <w:proofErr w:type="spellStart"/>
            <w:r w:rsidR="005A3A6C">
              <w:rPr>
                <w:rFonts w:ascii="FormataBQ-Light" w:hAnsi="FormataBQ-Light"/>
                <w:szCs w:val="18"/>
                <w:lang w:val="en-US"/>
              </w:rPr>
              <w:t>pre</w:t>
            </w:r>
            <w:r>
              <w:rPr>
                <w:rFonts w:ascii="FormataBQ-Light" w:hAnsi="FormataBQ-Light"/>
                <w:szCs w:val="18"/>
                <w:lang w:val="en-US"/>
              </w:rPr>
              <w:t>c</w:t>
            </w:r>
            <w:r w:rsidR="005A3A6C">
              <w:rPr>
                <w:rFonts w:ascii="FormataBQ-Light" w:hAnsi="FormataBQ-Light"/>
                <w:szCs w:val="18"/>
                <w:lang w:val="en-US"/>
              </w:rPr>
              <w:t>ourse</w:t>
            </w:r>
            <w:proofErr w:type="spellEnd"/>
            <w:r w:rsidR="005A3A6C">
              <w:rPr>
                <w:rFonts w:ascii="FormataBQ-Light" w:hAnsi="FormataBQ-Light"/>
                <w:szCs w:val="18"/>
                <w:lang w:val="en-US"/>
              </w:rPr>
              <w:t xml:space="preserve"> assessment report to RETs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9C14DA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/>
                <w:sz w:val="18"/>
                <w:szCs w:val="18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5A3A6C" w:rsidRPr="009C14DA" w:rsidTr="00B83BD9">
        <w:tc>
          <w:tcPr>
            <w:tcW w:w="1418" w:type="dxa"/>
            <w:vMerge/>
            <w:shd w:val="clear" w:color="auto" w:fill="auto"/>
          </w:tcPr>
          <w:p w:rsidR="005A3A6C" w:rsidRPr="00D4582F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E07B5F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 w:rsidRPr="00E07B5F">
              <w:rPr>
                <w:rFonts w:ascii="FormataBQ-Light" w:hAnsi="FormataBQ-Light"/>
                <w:szCs w:val="18"/>
                <w:lang w:val="en-US"/>
              </w:rPr>
              <w:t>Send out event det</w:t>
            </w:r>
            <w:r>
              <w:rPr>
                <w:rFonts w:ascii="FormataBQ-Light" w:hAnsi="FormataBQ-Light"/>
                <w:szCs w:val="18"/>
                <w:lang w:val="en-US"/>
              </w:rPr>
              <w:t>ails incl. visas, final program</w:t>
            </w:r>
            <w:r w:rsidR="00487E00">
              <w:rPr>
                <w:rFonts w:ascii="FormataBQ-Light" w:hAnsi="FormataBQ-Light"/>
                <w:szCs w:val="18"/>
                <w:lang w:val="en-US"/>
              </w:rPr>
              <w:t xml:space="preserve"> and logistics to</w:t>
            </w:r>
            <w:r w:rsidRPr="00E07B5F">
              <w:rPr>
                <w:rFonts w:ascii="FormataBQ-Light" w:hAnsi="FormataBQ-Light"/>
                <w:szCs w:val="18"/>
                <w:lang w:val="en-US"/>
              </w:rPr>
              <w:t xml:space="preserve"> participants</w:t>
            </w:r>
            <w:r w:rsidR="00487E00">
              <w:rPr>
                <w:rFonts w:ascii="FormataBQ-Light" w:hAnsi="FormataBQ-Light"/>
                <w:szCs w:val="18"/>
                <w:lang w:val="en-US"/>
              </w:rPr>
              <w:t>/faculty</w:t>
            </w:r>
            <w:r>
              <w:rPr>
                <w:rFonts w:ascii="FormataBQ-Light" w:hAnsi="FormataBQ-Light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9C14DA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/>
                <w:sz w:val="18"/>
                <w:szCs w:val="18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5A3A6C" w:rsidRPr="009C14DA" w:rsidTr="00B83BD9">
        <w:tc>
          <w:tcPr>
            <w:tcW w:w="1418" w:type="dxa"/>
            <w:vMerge/>
            <w:shd w:val="clear" w:color="auto" w:fill="auto"/>
          </w:tcPr>
          <w:p w:rsidR="005A3A6C" w:rsidRPr="00BC771E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E07B5F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Prepare and send as much material as possible to the hotel at least 2 weeks before the event</w:t>
            </w:r>
            <w:r w:rsidRPr="00E07B5F">
              <w:rPr>
                <w:rFonts w:ascii="FormataBQ-Light" w:hAnsi="FormataBQ-Light"/>
                <w:szCs w:val="18"/>
                <w:lang w:val="en-US"/>
              </w:rPr>
              <w:t xml:space="preserve"> (see separate material checklist)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AF13F5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en-US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5A3A6C" w:rsidRPr="00C739E8" w:rsidTr="00B83BD9">
        <w:tc>
          <w:tcPr>
            <w:tcW w:w="1418" w:type="dxa"/>
            <w:vMerge/>
            <w:shd w:val="clear" w:color="auto" w:fill="auto"/>
          </w:tcPr>
          <w:p w:rsidR="005A3A6C" w:rsidRPr="00BC771E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E07B5F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 w:rsidRPr="00E07B5F">
              <w:rPr>
                <w:rFonts w:ascii="FormataBQ-Light" w:hAnsi="FormataBQ-Light"/>
                <w:szCs w:val="18"/>
                <w:lang w:val="en-US"/>
              </w:rPr>
              <w:t xml:space="preserve">Prepare the event material </w:t>
            </w:r>
            <w:r>
              <w:rPr>
                <w:rFonts w:ascii="FormataBQ-Light" w:hAnsi="FormataBQ-Light"/>
                <w:szCs w:val="18"/>
                <w:lang w:val="en-US"/>
              </w:rPr>
              <w:t xml:space="preserve">you will carry in your suitcase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C739E8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8"/>
                <w:lang w:val="en-US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5A3A6C" w:rsidRPr="00F0033F" w:rsidTr="00B83BD9">
        <w:trPr>
          <w:trHeight w:val="77"/>
        </w:trPr>
        <w:tc>
          <w:tcPr>
            <w:tcW w:w="1418" w:type="dxa"/>
            <w:vMerge/>
            <w:shd w:val="clear" w:color="auto" w:fill="auto"/>
          </w:tcPr>
          <w:p w:rsidR="005A3A6C" w:rsidRPr="00C739E8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5A3A6C" w:rsidRPr="00E07B5F" w:rsidRDefault="00487E00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Print all final material for hotel, travel, contracts, etc.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5A3A6C" w:rsidRPr="009C14DA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/>
                <w:sz w:val="18"/>
                <w:szCs w:val="18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5A3A6C" w:rsidRPr="00F0033F" w:rsidTr="00B83BD9">
        <w:tc>
          <w:tcPr>
            <w:tcW w:w="1418" w:type="dxa"/>
            <w:vMerge/>
            <w:shd w:val="clear" w:color="auto" w:fill="auto"/>
          </w:tcPr>
          <w:p w:rsidR="005A3A6C" w:rsidRPr="00BC771E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5A3A6C" w:rsidRPr="00E07B5F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Cs w:val="18"/>
                <w:lang w:val="en-US"/>
              </w:rPr>
            </w:pPr>
            <w:r>
              <w:rPr>
                <w:rFonts w:ascii="FormataBQ-Light" w:hAnsi="FormataBQ-Light"/>
                <w:szCs w:val="18"/>
                <w:lang w:val="en-US"/>
              </w:rPr>
              <w:t>Set a time, location in hotel for pre-course meeting onsite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5A3A6C" w:rsidRPr="009C14DA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/>
                <w:sz w:val="18"/>
                <w:szCs w:val="18"/>
              </w:rPr>
            </w:pP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59">
              <w:rPr>
                <w:rFonts w:ascii="FormataBQ-Light" w:hAnsi="FormataBQ-Light" w:cs="Wingdings 2"/>
                <w:sz w:val="18"/>
                <w:szCs w:val="18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separate"/>
            </w:r>
            <w:r w:rsidRPr="009C14DA">
              <w:rPr>
                <w:rFonts w:ascii="FormataBQ-Light" w:hAnsi="FormataBQ-Light" w:cs="Wingdings 2"/>
                <w:sz w:val="18"/>
                <w:szCs w:val="18"/>
                <w:lang w:val="de-CH"/>
              </w:rPr>
              <w:fldChar w:fldCharType="end"/>
            </w:r>
          </w:p>
        </w:tc>
      </w:tr>
      <w:tr w:rsidR="005A3A6C" w:rsidRPr="00CE4650" w:rsidTr="00B83BD9">
        <w:tc>
          <w:tcPr>
            <w:tcW w:w="1418" w:type="dxa"/>
            <w:vMerge w:val="restart"/>
            <w:tcBorders>
              <w:top w:val="single" w:sz="12" w:space="0" w:color="A6A6A6"/>
            </w:tcBorders>
            <w:shd w:val="clear" w:color="auto" w:fill="auto"/>
          </w:tcPr>
          <w:p w:rsidR="005A3A6C" w:rsidRPr="007F7D90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  <w:r w:rsidRPr="007F7D90">
              <w:rPr>
                <w:rFonts w:ascii="FormataBQ-Medium" w:hAnsi="FormataBQ-Medium"/>
                <w:color w:val="29529B"/>
                <w:szCs w:val="18"/>
                <w:lang w:val="en-US"/>
              </w:rPr>
              <w:t xml:space="preserve">After the </w:t>
            </w:r>
          </w:p>
          <w:p w:rsidR="005A3A6C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  <w:r w:rsidRPr="007F7D90">
              <w:rPr>
                <w:rFonts w:ascii="FormataBQ-Medium" w:hAnsi="FormataBQ-Medium"/>
                <w:color w:val="29529B"/>
                <w:szCs w:val="18"/>
                <w:lang w:val="en-US"/>
              </w:rPr>
              <w:t xml:space="preserve">Event: </w:t>
            </w:r>
          </w:p>
          <w:p w:rsidR="005A3A6C" w:rsidRPr="007F7D90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  <w:r w:rsidRPr="007F7D90">
              <w:rPr>
                <w:rFonts w:ascii="FormataBQ-Medium" w:hAnsi="FormataBQ-Medium"/>
                <w:color w:val="29529B"/>
                <w:sz w:val="14"/>
                <w:szCs w:val="18"/>
                <w:lang w:val="en-US"/>
              </w:rPr>
              <w:t>1-3 weeks post</w:t>
            </w:r>
          </w:p>
        </w:tc>
        <w:tc>
          <w:tcPr>
            <w:tcW w:w="7796" w:type="dxa"/>
            <w:gridSpan w:val="3"/>
            <w:tcBorders>
              <w:top w:val="single" w:sz="12" w:space="0" w:color="A6A6A6"/>
              <w:bottom w:val="dotted" w:sz="4" w:space="0" w:color="auto"/>
            </w:tcBorders>
            <w:shd w:val="clear" w:color="auto" w:fill="auto"/>
          </w:tcPr>
          <w:p w:rsidR="005A3A6C" w:rsidRPr="00CE4650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 w:val="18"/>
                <w:szCs w:val="17"/>
                <w:lang w:val="en-US"/>
              </w:rPr>
            </w:pPr>
            <w:r w:rsidRPr="00CE4650">
              <w:rPr>
                <w:rFonts w:ascii="FormataBQ-Light" w:hAnsi="FormataBQ-Light"/>
                <w:sz w:val="18"/>
                <w:szCs w:val="17"/>
                <w:lang w:val="en-US"/>
              </w:rPr>
              <w:t>Send Week 6 email and instructions (PDF)</w:t>
            </w:r>
          </w:p>
        </w:tc>
        <w:tc>
          <w:tcPr>
            <w:tcW w:w="567" w:type="dxa"/>
            <w:tcBorders>
              <w:top w:val="single" w:sz="12" w:space="0" w:color="A6A6A6"/>
              <w:bottom w:val="dotted" w:sz="4" w:space="0" w:color="auto"/>
            </w:tcBorders>
            <w:shd w:val="clear" w:color="auto" w:fill="auto"/>
          </w:tcPr>
          <w:p w:rsidR="005A3A6C" w:rsidRPr="00CE4650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/>
                <w:sz w:val="18"/>
                <w:szCs w:val="17"/>
              </w:rPr>
            </w:pPr>
            <w:r w:rsidRPr="00CE4650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50">
              <w:rPr>
                <w:rFonts w:ascii="FormataBQ-Light" w:hAnsi="FormataBQ-Light" w:cs="Wingdings 2"/>
                <w:sz w:val="18"/>
                <w:szCs w:val="17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7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separate"/>
            </w:r>
            <w:r w:rsidRPr="00CE4650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end"/>
            </w:r>
          </w:p>
        </w:tc>
      </w:tr>
      <w:tr w:rsidR="005A3A6C" w:rsidRPr="00CE4650" w:rsidTr="00B83BD9">
        <w:tc>
          <w:tcPr>
            <w:tcW w:w="1418" w:type="dxa"/>
            <w:vMerge/>
            <w:shd w:val="clear" w:color="auto" w:fill="auto"/>
          </w:tcPr>
          <w:p w:rsidR="005A3A6C" w:rsidRPr="00BC771E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CE4650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 w:val="18"/>
                <w:szCs w:val="17"/>
                <w:lang w:val="en-US"/>
              </w:rPr>
            </w:pPr>
            <w:r w:rsidRPr="00CE4650">
              <w:rPr>
                <w:rFonts w:ascii="FormataBQ-Light" w:hAnsi="FormataBQ-Light"/>
                <w:sz w:val="18"/>
                <w:szCs w:val="17"/>
                <w:lang w:val="en-US"/>
              </w:rPr>
              <w:t xml:space="preserve">Send evaluation report and completed </w:t>
            </w:r>
            <w:r w:rsidR="00487E00">
              <w:rPr>
                <w:rFonts w:ascii="FormataBQ-Light" w:hAnsi="FormataBQ-Light"/>
                <w:sz w:val="18"/>
                <w:szCs w:val="17"/>
                <w:lang w:val="en-US"/>
              </w:rPr>
              <w:t>CTC</w:t>
            </w:r>
            <w:bookmarkStart w:id="1" w:name="_GoBack"/>
            <w:bookmarkEnd w:id="1"/>
            <w:r w:rsidRPr="00CE4650">
              <w:rPr>
                <w:rFonts w:ascii="FormataBQ-Light" w:hAnsi="FormataBQ-Light"/>
                <w:sz w:val="18"/>
                <w:szCs w:val="17"/>
                <w:lang w:val="en-US"/>
              </w:rPr>
              <w:t xml:space="preserve"> to the Faculty Development Department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CE4650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7"/>
                <w:lang w:val="en-US"/>
              </w:rPr>
            </w:pPr>
            <w:r w:rsidRPr="00CE4650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50">
              <w:rPr>
                <w:rFonts w:ascii="FormataBQ-Light" w:hAnsi="FormataBQ-Light" w:cs="Wingdings 2"/>
                <w:sz w:val="18"/>
                <w:szCs w:val="17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7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separate"/>
            </w:r>
            <w:r w:rsidRPr="00CE4650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end"/>
            </w:r>
          </w:p>
        </w:tc>
      </w:tr>
      <w:tr w:rsidR="005A3A6C" w:rsidRPr="00CE4650" w:rsidTr="00B83BD9">
        <w:tc>
          <w:tcPr>
            <w:tcW w:w="1418" w:type="dxa"/>
            <w:vMerge/>
            <w:shd w:val="clear" w:color="auto" w:fill="auto"/>
          </w:tcPr>
          <w:p w:rsidR="005A3A6C" w:rsidRPr="00AF13F5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CE4650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 w:val="18"/>
                <w:szCs w:val="17"/>
                <w:lang w:val="en-US"/>
              </w:rPr>
            </w:pPr>
            <w:r w:rsidRPr="00CE4650">
              <w:rPr>
                <w:rFonts w:ascii="FormataBQ-Light" w:hAnsi="FormataBQ-Light"/>
                <w:sz w:val="18"/>
                <w:szCs w:val="17"/>
                <w:lang w:val="en-US"/>
              </w:rPr>
              <w:t>Make sure that all participants complete the post-assessment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CE4650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/>
                <w:sz w:val="18"/>
                <w:szCs w:val="17"/>
              </w:rPr>
            </w:pPr>
            <w:r w:rsidRPr="00CE4650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50">
              <w:rPr>
                <w:rFonts w:ascii="FormataBQ-Light" w:hAnsi="FormataBQ-Light" w:cs="Wingdings 2"/>
                <w:sz w:val="18"/>
                <w:szCs w:val="17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7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separate"/>
            </w:r>
            <w:r w:rsidRPr="00CE4650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end"/>
            </w:r>
          </w:p>
        </w:tc>
      </w:tr>
      <w:tr w:rsidR="005A3A6C" w:rsidRPr="00CE4650" w:rsidTr="00B83BD9">
        <w:tc>
          <w:tcPr>
            <w:tcW w:w="1418" w:type="dxa"/>
            <w:vMerge/>
            <w:shd w:val="clear" w:color="auto" w:fill="auto"/>
          </w:tcPr>
          <w:p w:rsidR="005A3A6C" w:rsidRPr="00BC771E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CE4650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 w:val="18"/>
                <w:szCs w:val="17"/>
                <w:lang w:val="en-US"/>
              </w:rPr>
            </w:pPr>
            <w:r w:rsidRPr="00CE4650">
              <w:rPr>
                <w:rFonts w:ascii="FormataBQ-Light" w:hAnsi="FormataBQ-Light"/>
                <w:sz w:val="18"/>
                <w:szCs w:val="17"/>
                <w:lang w:val="en-US"/>
              </w:rPr>
              <w:t>Send the AO certificate to participants requiring them and fulfilling the requirements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CE4650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/>
                <w:sz w:val="18"/>
                <w:szCs w:val="17"/>
              </w:rPr>
            </w:pPr>
            <w:r w:rsidRPr="00CE4650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50">
              <w:rPr>
                <w:rFonts w:ascii="FormataBQ-Light" w:hAnsi="FormataBQ-Light" w:cs="Wingdings 2"/>
                <w:sz w:val="18"/>
                <w:szCs w:val="17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7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separate"/>
            </w:r>
            <w:r w:rsidRPr="00CE4650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end"/>
            </w:r>
          </w:p>
        </w:tc>
      </w:tr>
      <w:tr w:rsidR="005A3A6C" w:rsidRPr="007F7D90" w:rsidTr="00B83BD9">
        <w:tc>
          <w:tcPr>
            <w:tcW w:w="1418" w:type="dxa"/>
            <w:vMerge/>
            <w:shd w:val="clear" w:color="auto" w:fill="auto"/>
          </w:tcPr>
          <w:p w:rsidR="005A3A6C" w:rsidRPr="00BC771E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CE4650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 w:val="18"/>
                <w:szCs w:val="17"/>
                <w:lang w:val="en-US"/>
              </w:rPr>
            </w:pPr>
            <w:r>
              <w:rPr>
                <w:rFonts w:ascii="FormataBQ-Light" w:hAnsi="FormataBQ-Light"/>
                <w:sz w:val="18"/>
                <w:szCs w:val="17"/>
                <w:lang w:val="en-US"/>
              </w:rPr>
              <w:t>Send the EACCME certificate/letter to participants when applicable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7F7D90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7"/>
                <w:lang w:val="en-US"/>
              </w:rPr>
            </w:pPr>
            <w:r w:rsidRPr="00CE4650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50">
              <w:rPr>
                <w:rFonts w:ascii="FormataBQ-Light" w:hAnsi="FormataBQ-Light" w:cs="Wingdings 2"/>
                <w:sz w:val="18"/>
                <w:szCs w:val="17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7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separate"/>
            </w:r>
            <w:r w:rsidRPr="00CE4650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end"/>
            </w:r>
          </w:p>
        </w:tc>
      </w:tr>
      <w:tr w:rsidR="005A3A6C" w:rsidRPr="007F7D90" w:rsidTr="00B83BD9">
        <w:tc>
          <w:tcPr>
            <w:tcW w:w="1418" w:type="dxa"/>
            <w:vMerge/>
            <w:shd w:val="clear" w:color="auto" w:fill="auto"/>
          </w:tcPr>
          <w:p w:rsidR="005A3A6C" w:rsidRPr="007F7D90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CE4650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 w:val="18"/>
                <w:szCs w:val="17"/>
                <w:lang w:val="en-US"/>
              </w:rPr>
            </w:pPr>
            <w:r>
              <w:rPr>
                <w:rFonts w:ascii="FormataBQ-Light" w:hAnsi="FormataBQ-Light"/>
                <w:sz w:val="18"/>
                <w:szCs w:val="17"/>
                <w:lang w:val="en-US"/>
              </w:rPr>
              <w:t>Finalize/close out all invoices including hotel, travel, dinners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7F7D90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7"/>
                <w:lang w:val="en-US"/>
              </w:rPr>
            </w:pPr>
            <w:r w:rsidRPr="00CE4650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50">
              <w:rPr>
                <w:rFonts w:ascii="FormataBQ-Light" w:hAnsi="FormataBQ-Light" w:cs="Wingdings 2"/>
                <w:sz w:val="18"/>
                <w:szCs w:val="17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7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separate"/>
            </w:r>
            <w:r w:rsidRPr="00CE4650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end"/>
            </w:r>
          </w:p>
        </w:tc>
      </w:tr>
      <w:tr w:rsidR="005A3A6C" w:rsidRPr="00CE4650" w:rsidTr="00B83BD9">
        <w:tc>
          <w:tcPr>
            <w:tcW w:w="1418" w:type="dxa"/>
            <w:vMerge/>
            <w:shd w:val="clear" w:color="auto" w:fill="auto"/>
          </w:tcPr>
          <w:p w:rsidR="005A3A6C" w:rsidRPr="007F7D90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CE4650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 w:val="18"/>
                <w:szCs w:val="17"/>
                <w:lang w:val="en-US"/>
              </w:rPr>
            </w:pPr>
            <w:r w:rsidRPr="00CE4650">
              <w:rPr>
                <w:rFonts w:ascii="FormataBQ-Light" w:hAnsi="FormataBQ-Light"/>
                <w:sz w:val="18"/>
                <w:szCs w:val="17"/>
                <w:lang w:val="en-US"/>
              </w:rPr>
              <w:t xml:space="preserve">Make sure you receive all reimbursement requests within the current </w:t>
            </w:r>
            <w:r>
              <w:rPr>
                <w:rFonts w:ascii="FormataBQ-Light" w:hAnsi="FormataBQ-Light"/>
                <w:sz w:val="18"/>
                <w:szCs w:val="17"/>
                <w:lang w:val="en-US"/>
              </w:rPr>
              <w:t>month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CE4650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/>
                <w:sz w:val="18"/>
                <w:szCs w:val="17"/>
              </w:rPr>
            </w:pPr>
            <w:r w:rsidRPr="00CE4650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50">
              <w:rPr>
                <w:rFonts w:ascii="FormataBQ-Light" w:hAnsi="FormataBQ-Light" w:cs="Wingdings 2"/>
                <w:sz w:val="18"/>
                <w:szCs w:val="17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7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separate"/>
            </w:r>
            <w:r w:rsidRPr="00CE4650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end"/>
            </w:r>
          </w:p>
        </w:tc>
      </w:tr>
      <w:tr w:rsidR="005A3A6C" w:rsidRPr="00965D33" w:rsidTr="00B83BD9">
        <w:tc>
          <w:tcPr>
            <w:tcW w:w="1418" w:type="dxa"/>
            <w:shd w:val="clear" w:color="auto" w:fill="auto"/>
          </w:tcPr>
          <w:p w:rsidR="005A3A6C" w:rsidRPr="007F7D90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CE4650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 w:val="18"/>
                <w:szCs w:val="17"/>
                <w:lang w:val="en-US"/>
              </w:rPr>
            </w:pPr>
            <w:r>
              <w:rPr>
                <w:rFonts w:ascii="FormataBQ-Light" w:hAnsi="FormataBQ-Light"/>
                <w:sz w:val="18"/>
                <w:szCs w:val="17"/>
                <w:lang w:val="en-US"/>
              </w:rPr>
              <w:t>Collect and count Participant Evaluation forms for EACCME Reporting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3A6C" w:rsidRPr="00965D33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7"/>
                <w:lang w:val="en-US"/>
              </w:rPr>
            </w:pPr>
            <w:r w:rsidRPr="00CE4650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50">
              <w:rPr>
                <w:rFonts w:ascii="FormataBQ-Light" w:hAnsi="FormataBQ-Light" w:cs="Wingdings 2"/>
                <w:sz w:val="18"/>
                <w:szCs w:val="17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7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separate"/>
            </w:r>
            <w:r w:rsidRPr="00CE4650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end"/>
            </w:r>
          </w:p>
        </w:tc>
      </w:tr>
      <w:tr w:rsidR="005A3A6C" w:rsidRPr="00965D33" w:rsidTr="00B83BD9">
        <w:tc>
          <w:tcPr>
            <w:tcW w:w="1418" w:type="dxa"/>
            <w:tcBorders>
              <w:bottom w:val="single" w:sz="12" w:space="0" w:color="A6A6A6"/>
            </w:tcBorders>
            <w:shd w:val="clear" w:color="auto" w:fill="auto"/>
          </w:tcPr>
          <w:p w:rsidR="005A3A6C" w:rsidRPr="007F7D90" w:rsidRDefault="005A3A6C" w:rsidP="00B83BD9">
            <w:pPr>
              <w:spacing w:before="20" w:after="20"/>
              <w:rPr>
                <w:rFonts w:ascii="FormataBQ-Medium" w:hAnsi="FormataBQ-Medium"/>
                <w:color w:val="29529B"/>
                <w:szCs w:val="18"/>
                <w:lang w:val="en-US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single" w:sz="12" w:space="0" w:color="A6A6A6"/>
            </w:tcBorders>
            <w:shd w:val="clear" w:color="auto" w:fill="auto"/>
          </w:tcPr>
          <w:p w:rsidR="005A3A6C" w:rsidRPr="00CE4650" w:rsidRDefault="005A3A6C" w:rsidP="00B83BD9">
            <w:pPr>
              <w:tabs>
                <w:tab w:val="left" w:pos="4479"/>
              </w:tabs>
              <w:spacing w:before="20" w:after="20"/>
              <w:rPr>
                <w:rFonts w:ascii="FormataBQ-Light" w:hAnsi="FormataBQ-Light"/>
                <w:sz w:val="18"/>
                <w:szCs w:val="17"/>
                <w:lang w:val="en-US"/>
              </w:rPr>
            </w:pPr>
            <w:r>
              <w:rPr>
                <w:rFonts w:ascii="FormataBQ-Light" w:hAnsi="FormataBQ-Light"/>
                <w:sz w:val="18"/>
                <w:szCs w:val="17"/>
                <w:lang w:val="en-US"/>
              </w:rPr>
              <w:t xml:space="preserve">Thank </w:t>
            </w:r>
            <w:proofErr w:type="spellStart"/>
            <w:r>
              <w:rPr>
                <w:rFonts w:ascii="FormataBQ-Light" w:hAnsi="FormataBQ-Light"/>
                <w:sz w:val="18"/>
                <w:szCs w:val="17"/>
                <w:lang w:val="en-US"/>
              </w:rPr>
              <w:t>yous</w:t>
            </w:r>
            <w:proofErr w:type="spellEnd"/>
            <w:r>
              <w:rPr>
                <w:rFonts w:ascii="FormataBQ-Light" w:hAnsi="FormataBQ-Light"/>
                <w:sz w:val="18"/>
                <w:szCs w:val="17"/>
                <w:lang w:val="en-US"/>
              </w:rPr>
              <w:t xml:space="preserve"> to Faculty/Educators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6A6A6"/>
            </w:tcBorders>
            <w:shd w:val="clear" w:color="auto" w:fill="auto"/>
          </w:tcPr>
          <w:p w:rsidR="005A3A6C" w:rsidRPr="00965D33" w:rsidRDefault="005A3A6C" w:rsidP="00B83BD9">
            <w:pPr>
              <w:tabs>
                <w:tab w:val="left" w:pos="4479"/>
              </w:tabs>
              <w:spacing w:before="20" w:after="20"/>
              <w:jc w:val="center"/>
              <w:rPr>
                <w:rFonts w:ascii="FormataBQ-Light" w:hAnsi="FormataBQ-Light" w:cs="Wingdings 2"/>
                <w:sz w:val="18"/>
                <w:szCs w:val="17"/>
                <w:lang w:val="en-US"/>
              </w:rPr>
            </w:pPr>
            <w:r w:rsidRPr="00CE4650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50">
              <w:rPr>
                <w:rFonts w:ascii="FormataBQ-Light" w:hAnsi="FormataBQ-Light" w:cs="Wingdings 2"/>
                <w:sz w:val="18"/>
                <w:szCs w:val="17"/>
              </w:rPr>
              <w:instrText xml:space="preserve"> FORMCHECKBOX </w:instrText>
            </w:r>
            <w:r w:rsidR="00976AF9">
              <w:rPr>
                <w:rFonts w:ascii="FormataBQ-Light" w:hAnsi="FormataBQ-Light" w:cs="Wingdings 2"/>
                <w:sz w:val="18"/>
                <w:szCs w:val="17"/>
                <w:lang w:val="de-CH"/>
              </w:rPr>
            </w:r>
            <w:r w:rsidR="00976AF9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separate"/>
            </w:r>
            <w:r w:rsidRPr="00CE4650">
              <w:rPr>
                <w:rFonts w:ascii="FormataBQ-Light" w:hAnsi="FormataBQ-Light" w:cs="Wingdings 2"/>
                <w:sz w:val="18"/>
                <w:szCs w:val="17"/>
                <w:lang w:val="de-CH"/>
              </w:rPr>
              <w:fldChar w:fldCharType="end"/>
            </w:r>
          </w:p>
        </w:tc>
      </w:tr>
    </w:tbl>
    <w:p w:rsidR="005A3A6C" w:rsidRPr="007646A6" w:rsidRDefault="005A3A6C" w:rsidP="005A3A6C">
      <w:pPr>
        <w:rPr>
          <w:lang w:val="en-GB"/>
        </w:rPr>
      </w:pPr>
    </w:p>
    <w:p w:rsidR="005A3A6C" w:rsidRPr="00965D33" w:rsidRDefault="005A3A6C" w:rsidP="005A3A6C">
      <w:pPr>
        <w:rPr>
          <w:rFonts w:ascii="FormataBQ-Light" w:hAnsi="FormataBQ-Light"/>
          <w:color w:val="auto"/>
          <w:sz w:val="18"/>
          <w:szCs w:val="18"/>
          <w:lang w:val="en-US"/>
        </w:rPr>
      </w:pPr>
      <w:r w:rsidRPr="00965D33">
        <w:rPr>
          <w:rFonts w:eastAsia="Calibri" w:cs="Arial"/>
          <w:sz w:val="22"/>
          <w:szCs w:val="22"/>
          <w:lang w:val="en-US"/>
        </w:rPr>
        <w:t xml:space="preserve"> </w:t>
      </w:r>
      <w:r w:rsidRPr="00965D33">
        <w:rPr>
          <w:rFonts w:eastAsia="Calibri"/>
          <w:lang w:val="en-US"/>
        </w:rPr>
        <w:t xml:space="preserve"> </w:t>
      </w:r>
    </w:p>
    <w:p w:rsidR="00647D8E" w:rsidRPr="0082004F" w:rsidRDefault="00647D8E" w:rsidP="0082004F"/>
    <w:sectPr w:rsidR="00647D8E" w:rsidRPr="0082004F" w:rsidSect="00C57A8C">
      <w:headerReference w:type="default" r:id="rId8"/>
      <w:footerReference w:type="default" r:id="rId9"/>
      <w:type w:val="continuous"/>
      <w:pgSz w:w="11906" w:h="16838"/>
      <w:pgMar w:top="2835" w:right="1021" w:bottom="1843" w:left="1701" w:header="164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AF9" w:rsidRDefault="00976AF9" w:rsidP="00F91D37">
      <w:r>
        <w:separator/>
      </w:r>
    </w:p>
  </w:endnote>
  <w:endnote w:type="continuationSeparator" w:id="0">
    <w:p w:rsidR="00976AF9" w:rsidRDefault="00976AF9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BQ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ormataBQ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2"/>
      <w:gridCol w:w="4592"/>
    </w:tblGrid>
    <w:tr w:rsidR="005651FD" w:rsidTr="00597B4E">
      <w:tc>
        <w:tcPr>
          <w:tcW w:w="2500" w:type="pct"/>
          <w:vAlign w:val="bottom"/>
        </w:tcPr>
        <w:p w:rsidR="00047173" w:rsidRDefault="00047173" w:rsidP="00047173">
          <w:pPr>
            <w:pStyle w:val="Footer"/>
          </w:pPr>
          <w:r>
            <w:t>AO Foundation</w:t>
          </w:r>
        </w:p>
        <w:p w:rsidR="00047173" w:rsidRDefault="00047173" w:rsidP="00047173">
          <w:pPr>
            <w:pStyle w:val="Footer"/>
          </w:pPr>
          <w:proofErr w:type="spellStart"/>
          <w:r>
            <w:t>Clavadelerstrasse</w:t>
          </w:r>
          <w:proofErr w:type="spellEnd"/>
          <w:r>
            <w:t xml:space="preserve"> 8, 7270 Davos, Switzerland</w:t>
          </w:r>
        </w:p>
        <w:p w:rsidR="00047173" w:rsidRDefault="00047173" w:rsidP="00047173">
          <w:pPr>
            <w:pStyle w:val="Footer"/>
          </w:pPr>
          <w:r>
            <w:t>Phone: +41 81 414 21 11, Fax: +41 81 414 22 80</w:t>
          </w:r>
        </w:p>
        <w:p w:rsidR="005651FD" w:rsidRDefault="00047173" w:rsidP="00047173">
          <w:pPr>
            <w:pStyle w:val="Footer"/>
          </w:pPr>
          <w:r>
            <w:t>foundation@aofoundation.org, www.aofoundation.org</w:t>
          </w:r>
        </w:p>
      </w:tc>
      <w:tc>
        <w:tcPr>
          <w:tcW w:w="2500" w:type="pct"/>
          <w:vAlign w:val="bottom"/>
        </w:tcPr>
        <w:p w:rsidR="005651FD" w:rsidRDefault="00C57A8C" w:rsidP="005651FD">
          <w:pPr>
            <w:pStyle w:val="Footer"/>
            <w:jc w:val="right"/>
          </w:pPr>
          <w:r w:rsidRPr="00995000">
            <w:fldChar w:fldCharType="begin"/>
          </w:r>
          <w:r w:rsidRPr="00995000">
            <w:instrText xml:space="preserve"> IF </w:instrText>
          </w:r>
          <w:sdt>
            <w:sdtPr>
              <w:id w:val="-1784956404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fldChar w:fldCharType="begin"/>
              </w:r>
              <w:r>
                <w:instrText xml:space="preserve"> Page  </w:instrText>
              </w:r>
              <w:r>
                <w:fldChar w:fldCharType="separate"/>
              </w:r>
              <w:r w:rsidR="00487E00">
                <w:rPr>
                  <w:noProof/>
                </w:rPr>
                <w:instrText>1</w:instrText>
              </w:r>
              <w:r>
                <w:rPr>
                  <w:noProof/>
                </w:rPr>
                <w:fldChar w:fldCharType="end"/>
              </w:r>
              <w:r w:rsidRPr="00995000">
                <w:instrText xml:space="preserve"> = 1</w:instrText>
              </w:r>
            </w:sdtContent>
          </w:sdt>
          <w:r w:rsidRPr="00995000">
            <w:instrText xml:space="preserve"> "" "</w:instrText>
          </w:r>
          <w:r w:rsidRPr="003F12EA">
            <w:instrText xml:space="preserve">Page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87E00">
            <w:rPr>
              <w:noProof/>
            </w:rPr>
            <w:instrText>2</w:instrText>
          </w:r>
          <w:r>
            <w:fldChar w:fldCharType="end"/>
          </w:r>
          <w:r w:rsidRPr="003F12EA">
            <w:instrText xml:space="preserve"> # </w:instrText>
          </w:r>
          <w:sdt>
            <w:sdtPr>
              <w:id w:val="-1312177213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fldChar w:fldCharType="begin"/>
              </w:r>
              <w:r w:rsidRPr="00047173">
                <w:instrText xml:space="preserve"> NUMPAGES  </w:instrText>
              </w:r>
              <w:r>
                <w:fldChar w:fldCharType="separate"/>
              </w:r>
              <w:r w:rsidR="00487E00">
                <w:rPr>
                  <w:noProof/>
                </w:rPr>
                <w:instrText>2</w:instrText>
              </w:r>
              <w:r>
                <w:fldChar w:fldCharType="end"/>
              </w:r>
            </w:sdtContent>
          </w:sdt>
          <w:r w:rsidRPr="00995000">
            <w:instrText xml:space="preserve">" </w:instrText>
          </w:r>
          <w:r w:rsidRPr="00995000">
            <w:fldChar w:fldCharType="end"/>
          </w:r>
        </w:p>
      </w:tc>
    </w:tr>
  </w:tbl>
  <w:p w:rsidR="00C734D9" w:rsidRDefault="00C734D9" w:rsidP="00B70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AF9" w:rsidRDefault="00976AF9" w:rsidP="00F91D37">
      <w:r>
        <w:separator/>
      </w:r>
    </w:p>
  </w:footnote>
  <w:footnote w:type="continuationSeparator" w:id="0">
    <w:p w:rsidR="00976AF9" w:rsidRDefault="00976AF9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DA" w:rsidRPr="00E10387" w:rsidRDefault="00E10387" w:rsidP="00E10387">
    <w:pPr>
      <w:pStyle w:val="Header"/>
    </w:pPr>
    <w:r>
      <w:rPr>
        <w:lang w:val="de-CH"/>
      </w:rPr>
      <w:drawing>
        <wp:anchor distT="0" distB="0" distL="114300" distR="114300" simplePos="0" relativeHeight="251671552" behindDoc="0" locked="0" layoutInCell="1" allowOverlap="1" wp14:anchorId="69D447BD" wp14:editId="0FD11C11">
          <wp:simplePos x="0" y="0"/>
          <wp:positionH relativeFrom="page">
            <wp:posOffset>961311</wp:posOffset>
          </wp:positionH>
          <wp:positionV relativeFrom="page">
            <wp:posOffset>535577</wp:posOffset>
          </wp:positionV>
          <wp:extent cx="2472156" cy="514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OTrauma 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156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71E43"/>
    <w:multiLevelType w:val="multilevel"/>
    <w:tmpl w:val="5776D2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C715439"/>
    <w:multiLevelType w:val="multilevel"/>
    <w:tmpl w:val="78B415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D127E"/>
    <w:multiLevelType w:val="hybridMultilevel"/>
    <w:tmpl w:val="CD666892"/>
    <w:lvl w:ilvl="0" w:tplc="3A3A3030">
      <w:start w:val="1"/>
      <w:numFmt w:val="bullet"/>
      <w:pStyle w:val="BulletPoin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1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6C"/>
    <w:rsid w:val="00002978"/>
    <w:rsid w:val="0001010F"/>
    <w:rsid w:val="000165ED"/>
    <w:rsid w:val="000266B7"/>
    <w:rsid w:val="000409C8"/>
    <w:rsid w:val="00041700"/>
    <w:rsid w:val="00047173"/>
    <w:rsid w:val="000476F6"/>
    <w:rsid w:val="00055D34"/>
    <w:rsid w:val="00063BC2"/>
    <w:rsid w:val="00076B17"/>
    <w:rsid w:val="00087400"/>
    <w:rsid w:val="0009699C"/>
    <w:rsid w:val="000B595D"/>
    <w:rsid w:val="000E756F"/>
    <w:rsid w:val="000F4E85"/>
    <w:rsid w:val="00106688"/>
    <w:rsid w:val="001134C7"/>
    <w:rsid w:val="00120CEF"/>
    <w:rsid w:val="00123411"/>
    <w:rsid w:val="00144122"/>
    <w:rsid w:val="00153FFE"/>
    <w:rsid w:val="00154677"/>
    <w:rsid w:val="001560C7"/>
    <w:rsid w:val="00156278"/>
    <w:rsid w:val="00161278"/>
    <w:rsid w:val="00167916"/>
    <w:rsid w:val="00191FE1"/>
    <w:rsid w:val="001F4B8C"/>
    <w:rsid w:val="00227FC6"/>
    <w:rsid w:val="0023205B"/>
    <w:rsid w:val="00267F71"/>
    <w:rsid w:val="00287CE3"/>
    <w:rsid w:val="0029588C"/>
    <w:rsid w:val="002D0939"/>
    <w:rsid w:val="002D38AE"/>
    <w:rsid w:val="002F06AA"/>
    <w:rsid w:val="00317226"/>
    <w:rsid w:val="0032330D"/>
    <w:rsid w:val="0032750C"/>
    <w:rsid w:val="00333A1B"/>
    <w:rsid w:val="00364EE3"/>
    <w:rsid w:val="00392D80"/>
    <w:rsid w:val="003A4458"/>
    <w:rsid w:val="003D1AB1"/>
    <w:rsid w:val="003D4BC4"/>
    <w:rsid w:val="003F12EA"/>
    <w:rsid w:val="003F1A56"/>
    <w:rsid w:val="00422647"/>
    <w:rsid w:val="00474BD1"/>
    <w:rsid w:val="00487E00"/>
    <w:rsid w:val="004D179F"/>
    <w:rsid w:val="00526C93"/>
    <w:rsid w:val="005270E4"/>
    <w:rsid w:val="0053120E"/>
    <w:rsid w:val="005651FD"/>
    <w:rsid w:val="00570248"/>
    <w:rsid w:val="00591832"/>
    <w:rsid w:val="00592841"/>
    <w:rsid w:val="005A3A6C"/>
    <w:rsid w:val="005B5CD0"/>
    <w:rsid w:val="005C1C6B"/>
    <w:rsid w:val="006044D5"/>
    <w:rsid w:val="00622FDC"/>
    <w:rsid w:val="00647D8E"/>
    <w:rsid w:val="006762C7"/>
    <w:rsid w:val="00686D14"/>
    <w:rsid w:val="00687ED7"/>
    <w:rsid w:val="006F0345"/>
    <w:rsid w:val="006F0469"/>
    <w:rsid w:val="00711147"/>
    <w:rsid w:val="00716812"/>
    <w:rsid w:val="00726BDD"/>
    <w:rsid w:val="007277E3"/>
    <w:rsid w:val="00734458"/>
    <w:rsid w:val="007513FD"/>
    <w:rsid w:val="00774E70"/>
    <w:rsid w:val="00776126"/>
    <w:rsid w:val="00796CEE"/>
    <w:rsid w:val="007C037F"/>
    <w:rsid w:val="0082001D"/>
    <w:rsid w:val="0082004F"/>
    <w:rsid w:val="00841B44"/>
    <w:rsid w:val="0084366F"/>
    <w:rsid w:val="00853993"/>
    <w:rsid w:val="00853E0A"/>
    <w:rsid w:val="00883CC4"/>
    <w:rsid w:val="008F72EA"/>
    <w:rsid w:val="00911140"/>
    <w:rsid w:val="009613D8"/>
    <w:rsid w:val="00976AF9"/>
    <w:rsid w:val="00991189"/>
    <w:rsid w:val="00995CBA"/>
    <w:rsid w:val="0099678C"/>
    <w:rsid w:val="009B0C96"/>
    <w:rsid w:val="009C222B"/>
    <w:rsid w:val="009C67A8"/>
    <w:rsid w:val="009E2171"/>
    <w:rsid w:val="00A20F54"/>
    <w:rsid w:val="00A57815"/>
    <w:rsid w:val="00A62F82"/>
    <w:rsid w:val="00A646DA"/>
    <w:rsid w:val="00AB28BC"/>
    <w:rsid w:val="00AD36B2"/>
    <w:rsid w:val="00AF47AE"/>
    <w:rsid w:val="00B07B71"/>
    <w:rsid w:val="00B1219E"/>
    <w:rsid w:val="00B32ABB"/>
    <w:rsid w:val="00B705A6"/>
    <w:rsid w:val="00B803E7"/>
    <w:rsid w:val="00BC069B"/>
    <w:rsid w:val="00BC655F"/>
    <w:rsid w:val="00C33DE5"/>
    <w:rsid w:val="00C51D2F"/>
    <w:rsid w:val="00C557C4"/>
    <w:rsid w:val="00C57A8C"/>
    <w:rsid w:val="00C734D9"/>
    <w:rsid w:val="00C87FBC"/>
    <w:rsid w:val="00CA0BFE"/>
    <w:rsid w:val="00CA348A"/>
    <w:rsid w:val="00CB2CE6"/>
    <w:rsid w:val="00CC06F5"/>
    <w:rsid w:val="00CC1330"/>
    <w:rsid w:val="00D465F6"/>
    <w:rsid w:val="00D55C06"/>
    <w:rsid w:val="00D75A90"/>
    <w:rsid w:val="00D9415C"/>
    <w:rsid w:val="00DB1810"/>
    <w:rsid w:val="00DC5125"/>
    <w:rsid w:val="00E10387"/>
    <w:rsid w:val="00E14A1B"/>
    <w:rsid w:val="00E21ADA"/>
    <w:rsid w:val="00E25DCD"/>
    <w:rsid w:val="00E26801"/>
    <w:rsid w:val="00E269E1"/>
    <w:rsid w:val="00E409D5"/>
    <w:rsid w:val="00E45F13"/>
    <w:rsid w:val="00E67376"/>
    <w:rsid w:val="00E73CB2"/>
    <w:rsid w:val="00E852B3"/>
    <w:rsid w:val="00E9192D"/>
    <w:rsid w:val="00EA59B8"/>
    <w:rsid w:val="00EB1A1B"/>
    <w:rsid w:val="00EC2DF9"/>
    <w:rsid w:val="00ED5A7E"/>
    <w:rsid w:val="00F016BC"/>
    <w:rsid w:val="00F0660B"/>
    <w:rsid w:val="00F11D1A"/>
    <w:rsid w:val="00F123AE"/>
    <w:rsid w:val="00F24F25"/>
    <w:rsid w:val="00F714EC"/>
    <w:rsid w:val="00F91D37"/>
    <w:rsid w:val="00FD495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EBFB626"/>
  <w15:docId w15:val="{DC8F1BAB-B7F2-4C33-9678-2710D40E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/>
    <w:lsdException w:name="heading 5" w:semiHidden="1" w:uiPriority="4" w:unhideWhenUsed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3A6C"/>
    <w:pPr>
      <w:spacing w:after="0" w:line="240" w:lineRule="auto"/>
    </w:pPr>
    <w:rPr>
      <w:rFonts w:ascii="Arial" w:eastAsia="Times New Roman" w:hAnsi="Arial" w:cs="FormataBQ-Regular"/>
      <w:color w:val="000000"/>
      <w:spacing w:val="10"/>
      <w:sz w:val="20"/>
      <w:szCs w:val="19"/>
      <w:lang w:val="de-DE" w:eastAsia="de-DE"/>
    </w:rPr>
  </w:style>
  <w:style w:type="paragraph" w:styleId="Heading1">
    <w:name w:val="heading 1"/>
    <w:basedOn w:val="Normal"/>
    <w:next w:val="Copy-Text1"/>
    <w:link w:val="Heading1Char"/>
    <w:uiPriority w:val="4"/>
    <w:qFormat/>
    <w:rsid w:val="00161278"/>
    <w:pPr>
      <w:keepNext/>
      <w:keepLines/>
      <w:numPr>
        <w:numId w:val="18"/>
      </w:numPr>
      <w:spacing w:before="280" w:line="280" w:lineRule="atLeast"/>
      <w:outlineLvl w:val="0"/>
    </w:pPr>
    <w:rPr>
      <w:rFonts w:cs="Times New Roman"/>
      <w:b/>
      <w:bCs/>
      <w:color w:val="auto"/>
      <w:spacing w:val="0"/>
      <w:sz w:val="24"/>
      <w:szCs w:val="28"/>
      <w:lang w:val="en-US" w:eastAsia="en-US"/>
    </w:rPr>
  </w:style>
  <w:style w:type="paragraph" w:styleId="Heading2">
    <w:name w:val="heading 2"/>
    <w:basedOn w:val="Normal"/>
    <w:next w:val="Copy-Text2"/>
    <w:link w:val="Heading2Char"/>
    <w:uiPriority w:val="4"/>
    <w:unhideWhenUsed/>
    <w:qFormat/>
    <w:rsid w:val="00161278"/>
    <w:pPr>
      <w:keepNext/>
      <w:keepLines/>
      <w:numPr>
        <w:ilvl w:val="1"/>
        <w:numId w:val="18"/>
      </w:numPr>
      <w:spacing w:before="280" w:line="280" w:lineRule="atLeast"/>
      <w:outlineLvl w:val="1"/>
    </w:pPr>
    <w:rPr>
      <w:rFonts w:cs="Times New Roman"/>
      <w:b/>
      <w:bCs/>
      <w:color w:val="auto"/>
      <w:spacing w:val="0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67916"/>
    <w:pPr>
      <w:keepNext/>
      <w:keepLines/>
      <w:numPr>
        <w:ilvl w:val="2"/>
        <w:numId w:val="18"/>
      </w:numPr>
      <w:spacing w:before="40" w:line="280" w:lineRule="atLeast"/>
      <w:outlineLvl w:val="2"/>
    </w:pPr>
    <w:rPr>
      <w:rFonts w:asciiTheme="majorHAnsi" w:eastAsiaTheme="majorEastAsia" w:hAnsiTheme="majorHAnsi" w:cstheme="majorBidi"/>
      <w:color w:val="auto"/>
      <w:spacing w:val="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4"/>
    <w:unhideWhenUsed/>
    <w:rsid w:val="00796CEE"/>
    <w:pPr>
      <w:keepNext/>
      <w:keepLines/>
      <w:numPr>
        <w:ilvl w:val="3"/>
        <w:numId w:val="18"/>
      </w:numPr>
      <w:spacing w:before="40" w:line="280" w:lineRule="atLeast"/>
      <w:outlineLvl w:val="3"/>
    </w:pPr>
    <w:rPr>
      <w:rFonts w:asciiTheme="majorHAnsi" w:eastAsiaTheme="majorEastAsia" w:hAnsiTheme="majorHAnsi" w:cstheme="majorBidi"/>
      <w:i/>
      <w:iCs/>
      <w:color w:val="D3780A" w:themeColor="accent1" w:themeShade="BF"/>
      <w:spacing w:val="0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4"/>
    <w:unhideWhenUsed/>
    <w:rsid w:val="00796CEE"/>
    <w:pPr>
      <w:keepNext/>
      <w:keepLines/>
      <w:numPr>
        <w:ilvl w:val="4"/>
        <w:numId w:val="18"/>
      </w:numPr>
      <w:spacing w:before="40" w:line="280" w:lineRule="atLeast"/>
      <w:outlineLvl w:val="4"/>
    </w:pPr>
    <w:rPr>
      <w:rFonts w:asciiTheme="majorHAnsi" w:eastAsiaTheme="majorEastAsia" w:hAnsiTheme="majorHAnsi" w:cstheme="majorBidi"/>
      <w:color w:val="D3780A" w:themeColor="accent1" w:themeShade="BF"/>
      <w:spacing w:val="0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4"/>
    <w:unhideWhenUsed/>
    <w:rsid w:val="00796CEE"/>
    <w:pPr>
      <w:keepNext/>
      <w:keepLines/>
      <w:numPr>
        <w:ilvl w:val="5"/>
        <w:numId w:val="18"/>
      </w:numPr>
      <w:spacing w:before="40" w:line="280" w:lineRule="atLeast"/>
      <w:outlineLvl w:val="5"/>
    </w:pPr>
    <w:rPr>
      <w:rFonts w:asciiTheme="majorHAnsi" w:eastAsiaTheme="majorEastAsia" w:hAnsiTheme="majorHAnsi" w:cstheme="majorBidi"/>
      <w:color w:val="8C5007" w:themeColor="accent1" w:themeShade="7F"/>
      <w:spacing w:val="0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4"/>
    <w:unhideWhenUsed/>
    <w:rsid w:val="00796CEE"/>
    <w:pPr>
      <w:keepNext/>
      <w:keepLines/>
      <w:numPr>
        <w:ilvl w:val="6"/>
        <w:numId w:val="18"/>
      </w:numPr>
      <w:spacing w:before="40" w:line="280" w:lineRule="atLeast"/>
      <w:outlineLvl w:val="6"/>
    </w:pPr>
    <w:rPr>
      <w:rFonts w:asciiTheme="majorHAnsi" w:eastAsiaTheme="majorEastAsia" w:hAnsiTheme="majorHAnsi" w:cstheme="majorBidi"/>
      <w:i/>
      <w:iCs/>
      <w:color w:val="8C5007" w:themeColor="accent1" w:themeShade="7F"/>
      <w:spacing w:val="0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4"/>
    <w:unhideWhenUsed/>
    <w:rsid w:val="00796CEE"/>
    <w:pPr>
      <w:keepNext/>
      <w:keepLines/>
      <w:numPr>
        <w:ilvl w:val="7"/>
        <w:numId w:val="18"/>
      </w:numPr>
      <w:spacing w:before="40" w:line="28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pacing w:val="0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4"/>
    <w:unhideWhenUsed/>
    <w:rsid w:val="00796CEE"/>
    <w:pPr>
      <w:keepNext/>
      <w:keepLines/>
      <w:numPr>
        <w:ilvl w:val="8"/>
        <w:numId w:val="18"/>
      </w:numPr>
      <w:spacing w:before="40" w:line="28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pacing w:val="0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CC4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82001D"/>
    <w:pPr>
      <w:tabs>
        <w:tab w:val="right" w:pos="9184"/>
      </w:tabs>
      <w:spacing w:line="222" w:lineRule="atLeast"/>
    </w:pPr>
    <w:rPr>
      <w:rFonts w:asciiTheme="minorHAnsi" w:eastAsiaTheme="minorHAnsi" w:hAnsiTheme="minorHAnsi" w:cstheme="minorBidi"/>
      <w:noProof/>
      <w:color w:val="auto"/>
      <w:spacing w:val="0"/>
      <w:szCs w:val="22"/>
      <w:lang w:val="en-US" w:eastAsia="de-CH"/>
    </w:rPr>
  </w:style>
  <w:style w:type="character" w:customStyle="1" w:styleId="HeaderChar">
    <w:name w:val="Header Char"/>
    <w:basedOn w:val="DefaultParagraphFont"/>
    <w:link w:val="Header"/>
    <w:uiPriority w:val="99"/>
    <w:rsid w:val="0082001D"/>
    <w:rPr>
      <w:noProof/>
      <w:sz w:val="20"/>
      <w:lang w:eastAsia="de-CH"/>
    </w:rPr>
  </w:style>
  <w:style w:type="paragraph" w:styleId="Footer">
    <w:name w:val="footer"/>
    <w:basedOn w:val="Normal"/>
    <w:link w:val="FooterChar"/>
    <w:uiPriority w:val="99"/>
    <w:unhideWhenUsed/>
    <w:rsid w:val="0082001D"/>
    <w:pPr>
      <w:tabs>
        <w:tab w:val="right" w:pos="9184"/>
      </w:tabs>
      <w:spacing w:line="266" w:lineRule="auto"/>
    </w:pPr>
    <w:rPr>
      <w:rFonts w:asciiTheme="minorHAnsi" w:eastAsiaTheme="minorHAnsi" w:hAnsiTheme="minorHAnsi" w:cstheme="minorBidi"/>
      <w:color w:val="auto"/>
      <w:spacing w:val="0"/>
      <w:sz w:val="14"/>
      <w:szCs w:val="1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001D"/>
    <w:rPr>
      <w:sz w:val="14"/>
      <w:szCs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9C67A8"/>
    <w:pPr>
      <w:spacing w:line="280" w:lineRule="atLeast"/>
      <w:ind w:left="720"/>
      <w:contextualSpacing/>
    </w:pPr>
    <w:rPr>
      <w:rFonts w:asciiTheme="minorHAnsi" w:eastAsiaTheme="minorHAnsi" w:hAnsiTheme="minorHAnsi" w:cstheme="minorBidi"/>
      <w:color w:val="auto"/>
      <w:spacing w:val="0"/>
      <w:szCs w:val="22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unhideWhenUsed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unhideWhenUsed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61278"/>
    <w:rPr>
      <w:rFonts w:ascii="Arial" w:eastAsia="Times New Roman" w:hAnsi="Arial" w:cs="Times New Roman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4"/>
    <w:rsid w:val="00161278"/>
    <w:rPr>
      <w:rFonts w:ascii="Arial" w:eastAsia="Times New Roman" w:hAnsi="Arial" w:cs="Times New Roman"/>
      <w:b/>
      <w:bCs/>
      <w:sz w:val="20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16812"/>
    <w:pPr>
      <w:spacing w:after="280" w:line="280" w:lineRule="atLeast"/>
    </w:pPr>
    <w:rPr>
      <w:rFonts w:asciiTheme="minorHAnsi" w:eastAsiaTheme="minorHAnsi" w:hAnsiTheme="minorHAnsi" w:cstheme="minorBidi"/>
      <w:b/>
      <w:color w:val="auto"/>
      <w:spacing w:val="0"/>
      <w:sz w:val="28"/>
      <w:szCs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16812"/>
    <w:rPr>
      <w:b/>
      <w:sz w:val="28"/>
      <w:lang w:val="en-US"/>
    </w:rPr>
  </w:style>
  <w:style w:type="paragraph" w:customStyle="1" w:styleId="Subject">
    <w:name w:val="Subject"/>
    <w:basedOn w:val="Normal"/>
    <w:link w:val="SubjectZchn"/>
    <w:uiPriority w:val="1"/>
    <w:qFormat/>
    <w:rsid w:val="0032330D"/>
    <w:pPr>
      <w:spacing w:line="280" w:lineRule="atLeast"/>
    </w:pPr>
    <w:rPr>
      <w:rFonts w:asciiTheme="majorHAnsi" w:eastAsiaTheme="minorHAnsi" w:hAnsiTheme="majorHAnsi" w:cstheme="minorBidi"/>
      <w:b/>
      <w:color w:val="auto"/>
      <w:spacing w:val="0"/>
      <w:szCs w:val="22"/>
      <w:lang w:val="en-US" w:eastAsia="en-US"/>
    </w:rPr>
  </w:style>
  <w:style w:type="character" w:customStyle="1" w:styleId="SubjectZchn">
    <w:name w:val="Subject Zchn"/>
    <w:basedOn w:val="DefaultParagraphFont"/>
    <w:link w:val="Subject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6CEE"/>
    <w:rPr>
      <w:rFonts w:asciiTheme="majorHAnsi" w:eastAsiaTheme="majorEastAsia" w:hAnsiTheme="majorHAnsi" w:cstheme="majorBidi"/>
      <w:i/>
      <w:iCs/>
      <w:color w:val="D3780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96CEE"/>
    <w:rPr>
      <w:rFonts w:asciiTheme="majorHAnsi" w:eastAsiaTheme="majorEastAsia" w:hAnsiTheme="majorHAnsi" w:cstheme="majorBidi"/>
      <w:color w:val="D3780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96CEE"/>
    <w:rPr>
      <w:rFonts w:asciiTheme="majorHAnsi" w:eastAsiaTheme="majorEastAsia" w:hAnsiTheme="majorHAnsi" w:cstheme="majorBidi"/>
      <w:color w:val="8C50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96CEE"/>
    <w:rPr>
      <w:rFonts w:asciiTheme="majorHAnsi" w:eastAsiaTheme="majorEastAsia" w:hAnsiTheme="majorHAnsi" w:cstheme="majorBidi"/>
      <w:i/>
      <w:iCs/>
      <w:color w:val="8C50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Points1">
    <w:name w:val="Bullet Points 1"/>
    <w:basedOn w:val="ListParagraph"/>
    <w:uiPriority w:val="2"/>
    <w:qFormat/>
    <w:rsid w:val="00167916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BulletPoints1"/>
    <w:uiPriority w:val="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BulletPoints1"/>
    <w:next w:val="Traktandum-Text"/>
    <w:uiPriority w:val="7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rsid w:val="0032330D"/>
    <w:rPr>
      <w:vanish/>
      <w:color w:val="A6A6A6" w:themeColor="background1" w:themeShade="A6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716812"/>
    <w:pPr>
      <w:spacing w:after="280" w:line="280" w:lineRule="atLeast"/>
    </w:pPr>
    <w:rPr>
      <w:rFonts w:asciiTheme="minorHAnsi" w:eastAsiaTheme="minorHAnsi" w:hAnsiTheme="minorHAnsi" w:cstheme="minorBidi"/>
      <w:b/>
      <w:color w:val="auto"/>
      <w:spacing w:val="0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16812"/>
    <w:rPr>
      <w:b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16812"/>
    <w:rPr>
      <w:color w:val="808080"/>
    </w:rPr>
  </w:style>
  <w:style w:type="table" w:customStyle="1" w:styleId="Tabellenraster2">
    <w:name w:val="Tabellenraster2"/>
    <w:basedOn w:val="TableNormal"/>
    <w:next w:val="TableGrid"/>
    <w:uiPriority w:val="59"/>
    <w:rsid w:val="001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-Text1">
    <w:name w:val="Copy-Text 1"/>
    <w:basedOn w:val="Normal"/>
    <w:uiPriority w:val="7"/>
    <w:qFormat/>
    <w:rsid w:val="00161278"/>
    <w:pPr>
      <w:spacing w:line="280" w:lineRule="atLeast"/>
      <w:ind w:left="426"/>
    </w:pPr>
    <w:rPr>
      <w:rFonts w:eastAsia="Arial" w:cs="Times New Roman"/>
      <w:color w:val="auto"/>
      <w:spacing w:val="0"/>
      <w:szCs w:val="22"/>
      <w:lang w:val="en-US" w:eastAsia="en-US"/>
    </w:rPr>
  </w:style>
  <w:style w:type="paragraph" w:customStyle="1" w:styleId="Copy-Text2">
    <w:name w:val="Copy-Text 2"/>
    <w:basedOn w:val="Normal"/>
    <w:uiPriority w:val="7"/>
    <w:qFormat/>
    <w:rsid w:val="00161278"/>
    <w:pPr>
      <w:spacing w:line="280" w:lineRule="atLeast"/>
      <w:ind w:left="993"/>
    </w:pPr>
    <w:rPr>
      <w:rFonts w:eastAsia="Arial" w:cs="Times New Roman"/>
      <w:color w:val="auto"/>
      <w:spacing w:val="0"/>
      <w:szCs w:val="22"/>
      <w:lang w:val="en-US" w:eastAsia="en-US"/>
    </w:rPr>
  </w:style>
  <w:style w:type="paragraph" w:customStyle="1" w:styleId="BulletPoints2">
    <w:name w:val="Bullet Points 2"/>
    <w:basedOn w:val="BulletPoints1"/>
    <w:uiPriority w:val="2"/>
    <w:qFormat/>
    <w:rsid w:val="00161278"/>
    <w:pPr>
      <w:ind w:left="709" w:hanging="283"/>
    </w:pPr>
  </w:style>
  <w:style w:type="paragraph" w:customStyle="1" w:styleId="BulletPoints3">
    <w:name w:val="Bullet Points 3"/>
    <w:basedOn w:val="BulletPoints1"/>
    <w:uiPriority w:val="2"/>
    <w:qFormat/>
    <w:rsid w:val="00161278"/>
    <w:pPr>
      <w:ind w:left="1276"/>
    </w:pPr>
  </w:style>
  <w:style w:type="table" w:customStyle="1" w:styleId="Tabellenraster3">
    <w:name w:val="Tabellenraster3"/>
    <w:basedOn w:val="TableNormal"/>
    <w:next w:val="TableGrid"/>
    <w:uiPriority w:val="59"/>
    <w:rsid w:val="00C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C1330"/>
  </w:style>
  <w:style w:type="paragraph" w:styleId="BalloonText">
    <w:name w:val="Balloon Text"/>
    <w:basedOn w:val="Normal"/>
    <w:link w:val="BalloonTextChar"/>
    <w:uiPriority w:val="99"/>
    <w:semiHidden/>
    <w:unhideWhenUsed/>
    <w:rsid w:val="00E21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DA"/>
    <w:rPr>
      <w:rFonts w:ascii="Segoe UI" w:eastAsia="Times New Roman" w:hAnsi="Segoe UI" w:cs="Segoe UI"/>
      <w:color w:val="000000"/>
      <w:spacing w:val="1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o-asif.org\davos\Templates\AOFoundation\AOF_Blank_01.dotx" TargetMode="External"/></Relationships>
</file>

<file path=word/theme/theme1.xml><?xml version="1.0" encoding="utf-8"?>
<a:theme xmlns:a="http://schemas.openxmlformats.org/drawingml/2006/main" name="Larissa-Design">
  <a:themeElements>
    <a:clrScheme name="AO">
      <a:dk1>
        <a:sysClr val="windowText" lastClr="000000"/>
      </a:dk1>
      <a:lt1>
        <a:sysClr val="window" lastClr="FFFFFF"/>
      </a:lt1>
      <a:dk2>
        <a:srgbClr val="29529B"/>
      </a:dk2>
      <a:lt2>
        <a:srgbClr val="6E6455"/>
      </a:lt2>
      <a:accent1>
        <a:srgbClr val="F59E33"/>
      </a:accent1>
      <a:accent2>
        <a:srgbClr val="E7344C"/>
      </a:accent2>
      <a:accent3>
        <a:srgbClr val="9E5D26"/>
      </a:accent3>
      <a:accent4>
        <a:srgbClr val="9E6BAB"/>
      </a:accent4>
      <a:accent5>
        <a:srgbClr val="558DAA"/>
      </a:accent5>
      <a:accent6>
        <a:srgbClr val="64803D"/>
      </a:accent6>
      <a:hlink>
        <a:srgbClr val="000000"/>
      </a:hlink>
      <a:folHlink>
        <a:srgbClr val="1F497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61455-CBC3-46A2-A3C8-281A7C7A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AOF_Blank_01.dotx</Template>
  <TotalTime>0</TotalTime>
  <Pages>2</Pages>
  <Words>691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ejohanss</dc:creator>
  <cp:lastModifiedBy>Erin  Johansson</cp:lastModifiedBy>
  <cp:revision>3</cp:revision>
  <cp:lastPrinted>2017-06-28T11:59:00Z</cp:lastPrinted>
  <dcterms:created xsi:type="dcterms:W3CDTF">2017-06-28T11:32:00Z</dcterms:created>
  <dcterms:modified xsi:type="dcterms:W3CDTF">2017-06-30T09:55:00Z</dcterms:modified>
</cp:coreProperties>
</file>