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52" w:rsidRPr="00FC5604" w:rsidRDefault="00352552" w:rsidP="00352552">
      <w:pPr>
        <w:rPr>
          <w:rFonts w:ascii="FormataBQ-Regular" w:hAnsi="FormataBQ-Regular"/>
          <w:sz w:val="24"/>
          <w:lang w:val="en-GB"/>
        </w:rPr>
      </w:pPr>
      <w:proofErr w:type="spellStart"/>
      <w:r w:rsidRPr="00FC5604">
        <w:rPr>
          <w:rFonts w:ascii="FormataBQ-Regular" w:hAnsi="FormataBQ-Regular"/>
          <w:sz w:val="24"/>
          <w:lang w:val="en-GB"/>
        </w:rPr>
        <w:t>AO</w:t>
      </w:r>
      <w:r>
        <w:rPr>
          <w:rFonts w:ascii="FormataBQ-Regular" w:hAnsi="FormataBQ-Regular"/>
          <w:sz w:val="24"/>
          <w:lang w:val="en-GB"/>
        </w:rPr>
        <w:t>Spine</w:t>
      </w:r>
      <w:proofErr w:type="spellEnd"/>
      <w:r>
        <w:rPr>
          <w:rFonts w:ascii="FormataBQ-Regular" w:hAnsi="FormataBQ-Regular"/>
          <w:sz w:val="24"/>
          <w:lang w:val="en-GB"/>
        </w:rPr>
        <w:t xml:space="preserve"> Training for Educational Advisors</w:t>
      </w:r>
    </w:p>
    <w:p w:rsidR="00352552" w:rsidRPr="00FC5604" w:rsidRDefault="00352552" w:rsidP="00352552">
      <w:pPr>
        <w:rPr>
          <w:rFonts w:ascii="FormataBQ-Regular" w:hAnsi="FormataBQ-Regular"/>
          <w:lang w:val="en-GB"/>
        </w:rPr>
      </w:pPr>
    </w:p>
    <w:p w:rsidR="00352552" w:rsidRPr="00FC5604" w:rsidRDefault="00352552" w:rsidP="00352552">
      <w:pPr>
        <w:rPr>
          <w:rFonts w:ascii="FormataBQ-Regular" w:hAnsi="FormataBQ-Regular"/>
          <w:lang w:val="en-GB"/>
        </w:rPr>
      </w:pPr>
    </w:p>
    <w:p w:rsidR="00352552" w:rsidRPr="00FC5604" w:rsidRDefault="00352552" w:rsidP="00352552">
      <w:pPr>
        <w:rPr>
          <w:rFonts w:ascii="FormataBQ-Regular" w:hAnsi="FormataBQ-Regular"/>
          <w:lang w:val="en-GB"/>
        </w:rPr>
      </w:pPr>
    </w:p>
    <w:p w:rsidR="00352552" w:rsidRPr="00E03A4F" w:rsidRDefault="00352552" w:rsidP="00352552">
      <w:pPr>
        <w:rPr>
          <w:rFonts w:ascii="FormataBQ-Regular" w:hAnsi="FormataBQ-Regular"/>
          <w:b/>
          <w:color w:val="29529B"/>
          <w:sz w:val="56"/>
          <w:szCs w:val="56"/>
          <w:lang w:val="en-GB"/>
        </w:rPr>
      </w:pPr>
      <w:r w:rsidRPr="00E03A4F">
        <w:rPr>
          <w:rFonts w:ascii="FormataBQ-Regular" w:hAnsi="FormataBQ-Regular"/>
          <w:b/>
          <w:color w:val="29529B"/>
          <w:sz w:val="56"/>
          <w:szCs w:val="56"/>
          <w:lang w:val="en-GB"/>
        </w:rPr>
        <w:t>Module 1—</w:t>
      </w:r>
      <w:r w:rsidRPr="00E03A4F">
        <w:rPr>
          <w:color w:val="29529B"/>
          <w:lang w:val="en-US"/>
        </w:rPr>
        <w:t xml:space="preserve"> </w:t>
      </w: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Educational Concepts</w:t>
      </w:r>
    </w:p>
    <w:p w:rsidR="00352552" w:rsidRDefault="00352552" w:rsidP="00352552">
      <w:pPr>
        <w:rPr>
          <w:rFonts w:ascii="FormataBQ-Regular" w:hAnsi="FormataBQ-Regular"/>
          <w:color w:val="29529B"/>
          <w:lang w:val="en-GB"/>
        </w:rPr>
      </w:pPr>
    </w:p>
    <w:p w:rsidR="00352552" w:rsidRPr="00E03A4F" w:rsidRDefault="00352552" w:rsidP="00352552">
      <w:pPr>
        <w:rPr>
          <w:rFonts w:ascii="FormataBQ-Regular" w:hAnsi="FormataBQ-Regular"/>
          <w:color w:val="29529B"/>
          <w:lang w:val="en-GB"/>
        </w:rPr>
      </w:pPr>
    </w:p>
    <w:p w:rsidR="00352552" w:rsidRPr="00E03A4F" w:rsidRDefault="00352552" w:rsidP="00352552">
      <w:pPr>
        <w:spacing w:before="120" w:after="120"/>
        <w:rPr>
          <w:rFonts w:ascii="FormataBQ-Regular" w:hAnsi="FormataBQ-Regular"/>
          <w:b/>
          <w:color w:val="29529B"/>
          <w:sz w:val="24"/>
          <w:lang w:val="en-GB"/>
        </w:rPr>
      </w:pPr>
      <w:r>
        <w:rPr>
          <w:rFonts w:ascii="FormataBQ-Regular" w:hAnsi="FormataBQ-Regular"/>
          <w:b/>
          <w:color w:val="29529B"/>
          <w:sz w:val="24"/>
          <w:lang w:val="en-GB"/>
        </w:rPr>
        <w:t>Learning outcomes:</w:t>
      </w:r>
    </w:p>
    <w:p w:rsidR="00352552" w:rsidRDefault="00352552" w:rsidP="00352552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C33798">
        <w:rPr>
          <w:rFonts w:ascii="FormataBQ-Regular" w:hAnsi="FormataBQ-Regular"/>
          <w:sz w:val="24"/>
          <w:lang w:val="en-GB"/>
        </w:rPr>
        <w:t xml:space="preserve">At </w:t>
      </w:r>
      <w:r w:rsidRPr="006D217A">
        <w:rPr>
          <w:rFonts w:ascii="FormataBQ-Regular" w:hAnsi="FormataBQ-Regular"/>
          <w:sz w:val="24"/>
          <w:lang w:val="en-GB"/>
        </w:rPr>
        <w:t>the end of this module, participants will be able to</w:t>
      </w:r>
      <w:r>
        <w:rPr>
          <w:rFonts w:ascii="FormataBQ-Regular" w:hAnsi="FormataBQ-Regular"/>
          <w:sz w:val="24"/>
          <w:lang w:val="en-GB"/>
        </w:rPr>
        <w:t>:</w:t>
      </w:r>
      <w:r w:rsidRPr="006D217A">
        <w:rPr>
          <w:rFonts w:ascii="FormataBQ-Regular" w:hAnsi="FormataBQ-Regular"/>
          <w:sz w:val="24"/>
          <w:lang w:val="en-GB"/>
        </w:rPr>
        <w:t xml:space="preserve"> </w:t>
      </w:r>
    </w:p>
    <w:p w:rsidR="00352552" w:rsidRDefault="00352552" w:rsidP="00352552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 xml:space="preserve">Describe the backward planning process and </w:t>
      </w:r>
      <w:proofErr w:type="gramStart"/>
      <w:r>
        <w:rPr>
          <w:rFonts w:ascii="FormataBQ-Regular" w:hAnsi="FormataBQ-Regular"/>
          <w:sz w:val="24"/>
          <w:lang w:val="en-GB"/>
        </w:rPr>
        <w:t>competency based</w:t>
      </w:r>
      <w:proofErr w:type="gramEnd"/>
      <w:r>
        <w:rPr>
          <w:rFonts w:ascii="FormataBQ-Regular" w:hAnsi="FormataBQ-Regular"/>
          <w:sz w:val="24"/>
          <w:lang w:val="en-GB"/>
        </w:rPr>
        <w:t xml:space="preserve"> education</w:t>
      </w:r>
    </w:p>
    <w:p w:rsidR="00352552" w:rsidRDefault="00352552" w:rsidP="00352552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List the domains of learning (K—S—A)</w:t>
      </w:r>
    </w:p>
    <w:p w:rsidR="00352552" w:rsidRDefault="00352552" w:rsidP="00352552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Explain and apply the level of outcomes in the context of assessments</w:t>
      </w:r>
    </w:p>
    <w:p w:rsidR="00352552" w:rsidRPr="004C380A" w:rsidRDefault="00352552" w:rsidP="00352552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Select appropriate teaching methods and apply CSI</w:t>
      </w:r>
    </w:p>
    <w:p w:rsidR="00647D8E" w:rsidRPr="00352552" w:rsidRDefault="00647D8E" w:rsidP="0082004F">
      <w:pPr>
        <w:rPr>
          <w:lang w:val="en-GB"/>
        </w:rPr>
      </w:pPr>
      <w:bookmarkStart w:id="0" w:name="_GoBack"/>
      <w:bookmarkEnd w:id="0"/>
    </w:p>
    <w:sectPr w:rsidR="00647D8E" w:rsidRPr="00352552" w:rsidSect="00C5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90" w:rsidRDefault="00250A90" w:rsidP="00F91D37">
      <w:r>
        <w:separator/>
      </w:r>
    </w:p>
  </w:endnote>
  <w:endnote w:type="continuationSeparator" w:id="0">
    <w:p w:rsidR="00250A90" w:rsidRDefault="00250A90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idien LT Std Roman">
    <w:panose1 w:val="020A0503050306020303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5651FD" w:rsidTr="00597B4E">
      <w:tc>
        <w:tcPr>
          <w:tcW w:w="2500" w:type="pct"/>
          <w:vAlign w:val="bottom"/>
        </w:tcPr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AOSpine International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Stettbachstrasse 6, 8600 Dübendorf, Switzerland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Phone: +41 44 200 24 10, Fax: +41 44 200 24 12</w:t>
          </w:r>
        </w:p>
        <w:p w:rsidR="005651FD" w:rsidRDefault="00034065" w:rsidP="00034065">
          <w:pPr>
            <w:pStyle w:val="Footer"/>
          </w:pPr>
          <w:r>
            <w:t>info@aospine.org, www.aospine.org</w:t>
          </w:r>
        </w:p>
      </w:tc>
      <w:tc>
        <w:tcPr>
          <w:tcW w:w="2500" w:type="pct"/>
          <w:vAlign w:val="bottom"/>
        </w:tcPr>
        <w:p w:rsidR="005651FD" w:rsidRDefault="00C57A8C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352552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3FFE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 w:rsidRPr="00034065">
                <w:instrText xml:space="preserve"> NUMPAGES  </w:instrText>
              </w:r>
              <w:r>
                <w:fldChar w:fldCharType="separate"/>
              </w:r>
              <w:r w:rsidR="00153FFE" w:rsidRPr="00034065">
                <w:rPr>
                  <w:noProof/>
                </w:rPr>
                <w:instrText>2</w:instrText>
              </w:r>
              <w: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C734D9" w:rsidRDefault="00C734D9" w:rsidP="00B7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90" w:rsidRDefault="00250A90" w:rsidP="00F91D37">
      <w:r>
        <w:separator/>
      </w:r>
    </w:p>
  </w:footnote>
  <w:footnote w:type="continuationSeparator" w:id="0">
    <w:p w:rsidR="00250A90" w:rsidRDefault="00250A90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E3" w:rsidRPr="00E10387" w:rsidRDefault="00E10387" w:rsidP="00E10387">
    <w:pPr>
      <w:pStyle w:val="Header"/>
    </w:pPr>
    <w:r>
      <w:rPr>
        <w:lang w:val="de-CH"/>
      </w:rPr>
      <w:drawing>
        <wp:anchor distT="0" distB="0" distL="114300" distR="114300" simplePos="0" relativeHeight="251671552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B5"/>
    <w:multiLevelType w:val="hybridMultilevel"/>
    <w:tmpl w:val="9C608A5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2"/>
    <w:rsid w:val="00002978"/>
    <w:rsid w:val="0001010F"/>
    <w:rsid w:val="000165ED"/>
    <w:rsid w:val="000266B7"/>
    <w:rsid w:val="00034065"/>
    <w:rsid w:val="000409C8"/>
    <w:rsid w:val="00041700"/>
    <w:rsid w:val="000476F6"/>
    <w:rsid w:val="00055D34"/>
    <w:rsid w:val="00063BC2"/>
    <w:rsid w:val="00076B17"/>
    <w:rsid w:val="00087400"/>
    <w:rsid w:val="000B595D"/>
    <w:rsid w:val="000E756F"/>
    <w:rsid w:val="000F4E85"/>
    <w:rsid w:val="00106688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50A90"/>
    <w:rsid w:val="00267F71"/>
    <w:rsid w:val="00287CE3"/>
    <w:rsid w:val="0029588C"/>
    <w:rsid w:val="002D0939"/>
    <w:rsid w:val="002D38AE"/>
    <w:rsid w:val="002F06AA"/>
    <w:rsid w:val="00317226"/>
    <w:rsid w:val="0032330D"/>
    <w:rsid w:val="0032750C"/>
    <w:rsid w:val="00333A1B"/>
    <w:rsid w:val="00352552"/>
    <w:rsid w:val="00364EE3"/>
    <w:rsid w:val="00392D80"/>
    <w:rsid w:val="003A4458"/>
    <w:rsid w:val="003D1AB1"/>
    <w:rsid w:val="003F12EA"/>
    <w:rsid w:val="003F1A56"/>
    <w:rsid w:val="00422647"/>
    <w:rsid w:val="00474BD1"/>
    <w:rsid w:val="004D179F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96CEE"/>
    <w:rsid w:val="007C037F"/>
    <w:rsid w:val="0082001D"/>
    <w:rsid w:val="0082004F"/>
    <w:rsid w:val="00841B44"/>
    <w:rsid w:val="00853993"/>
    <w:rsid w:val="00853E0A"/>
    <w:rsid w:val="00883CC4"/>
    <w:rsid w:val="008F72EA"/>
    <w:rsid w:val="00911140"/>
    <w:rsid w:val="009613D8"/>
    <w:rsid w:val="00991189"/>
    <w:rsid w:val="00995CBA"/>
    <w:rsid w:val="0099678C"/>
    <w:rsid w:val="009B0C96"/>
    <w:rsid w:val="009C222B"/>
    <w:rsid w:val="009C67A8"/>
    <w:rsid w:val="009E2171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76EFB"/>
    <w:rsid w:val="00D9415C"/>
    <w:rsid w:val="00DB1810"/>
    <w:rsid w:val="00DC5125"/>
    <w:rsid w:val="00E10387"/>
    <w:rsid w:val="00E14A1B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3B77FDF-B5B3-4138-BB45-D538BA8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552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  <w:rPr>
      <w:rFonts w:eastAsia="Arial" w:cs="Times New Roman"/>
    </w:r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  <w:rPr>
      <w:rFonts w:eastAsia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BodyText">
    <w:name w:val="Body Text"/>
    <w:basedOn w:val="Normal"/>
    <w:link w:val="BodyTextChar"/>
    <w:rsid w:val="00352552"/>
    <w:pPr>
      <w:ind w:right="1276"/>
    </w:pPr>
    <w:rPr>
      <w:rFonts w:cs="Meridien LT Std Roman"/>
      <w:spacing w:val="0"/>
    </w:rPr>
  </w:style>
  <w:style w:type="character" w:customStyle="1" w:styleId="BodyTextChar">
    <w:name w:val="Body Text Char"/>
    <w:basedOn w:val="DefaultParagraphFont"/>
    <w:link w:val="BodyText"/>
    <w:rsid w:val="00352552"/>
    <w:rPr>
      <w:rFonts w:ascii="Arial" w:eastAsia="Times New Roman" w:hAnsi="Arial" w:cs="Meridien LT Std Roman"/>
      <w:color w:val="000000"/>
      <w:sz w:val="20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boer\Work%20Folders\Desktop\2018_AOSpine%20branded%20blank%20document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9445-245D-48BB-82B6-02043B3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2018_AOSpine branded blank document.dotx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Quagliozzi</dc:creator>
  <cp:lastModifiedBy>Kate Quagliozzi</cp:lastModifiedBy>
  <cp:revision>1</cp:revision>
  <dcterms:created xsi:type="dcterms:W3CDTF">2018-06-07T11:13:00Z</dcterms:created>
  <dcterms:modified xsi:type="dcterms:W3CDTF">2018-06-07T11:14:00Z</dcterms:modified>
</cp:coreProperties>
</file>